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7b06" w14:textId="5f17b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XLII сессии Карагандинского городского маслихата III созыва от 15 декабря 2006 года N 5 "О бюджете города Караганды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LII сессии III созыва Карагандинского городского маслихата от 18 июля 2007 года N 10. Зарегистрировано Управлением юстиции города Караганды Карагандинской области 16 августа 2007 года N 8-1-59. Прекратило свое действие в связи с истечением срока - (письмо секретаря Карагандинского городского маслихата от 12 мая 2011 года N 2-9/224)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секретаря Карагандинского городского маслихата от 12.05.2011 N 2-9/224).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XLII сессии Карагандинского городского маслихата III созыва от 15 декабря 2006 года N 5 "О бюджете города Караганды на 2007 год" (регистрационный номер в Реестре государственной регистрации нормативных правовых актов - 8-1-46, опубликовано в газете "Взгляд на события" от 20 декабря 2006 года N 69 (185),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XLIV сессии городского маслихата от 10 января 2007 года N 3 "О внесении изменений и дополнений в решение XLII сессии Карагандинского городского маслихата III созыва от 15 декабря 2006 года N 5 "О бюджете города Караганды на 2007 год" (регистрационный номер в Реестре государственной регистрации нормативных правовых актов - 8-1-48, опубликовано в газете "Взгляд на события" от 14 февраля 2007 года N 18 (206),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XLVII сессии городского маслихата от 11 апреля 2007 года N 3 "О внесении изменений и дополнений в решение XLII сессии Карагандинского городского маслихата III созыва от 15 декабря 2006 года N 5 "О бюджете города Караганды на 2007 год" (регистрационный номер в Реестре государственной регистрации нормативных правовых актов - 8-1-54, опубликовано в газете "Взгляд на события" от 9 мая 2007 года N 51 (239)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"18 567 377" заменить цифрами "18 889 385";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"11 334 101" заменить цифрами "11 314 692";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"4 957 865" заменить цифрами "5 299 282";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"18 536 928" заменить цифрами "18 734 706";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"30 449" заменить цифрами "154 679";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"405 889" заменить цифрами "530 119";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"425 000" заменить цифрами "549 230";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"4 957 865" заменить цифрами "5 299 282";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"149 992" заменить цифрами "200 143";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"1 927 104" заменить цифрами "2 047 579";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"1 105 669" заменить цифрами "1 095 750";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10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"425 000" заменить цифрами "525 000";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"3427" заменить цифрами "309";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"23001" заменить цифрами "24 164";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двадцать четвертом, двадцать пятом: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знак препинания "." заменить знаком препинания 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"19 409 тысяч тенге на возмещение потерь поступлений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70 256 тысяч тенге на внедрение новых технологий государственной системы в сфере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6-2: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"149 992" заменить цифрами "200 143";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6-5: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"1 927 104" заменить цифрами "2 047 579";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6-7: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"1 105 669" заменить цифрами "1 095 750";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пункт 6-8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пункте 6-9: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"425 000" заменить цифрами "525 000";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пункте 6-19: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"3 427" заменить цифрами "309";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пункте 6-20: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"23 001" заменить цифрами "24 164";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дополнить пунктом 6-25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"6-25. Учесть, что в составе расходов бюджета города предусмотрены целевые текущие трансферты на внедрение новых технологий государственной системы в сфере образования в сумме 70 256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"94 653" заменить цифрами "103 815";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2007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очередной LII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 III созыва            Е. Сарсембаева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Бексултанов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июля 2007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2007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33"/>
        <w:gridCol w:w="893"/>
        <w:gridCol w:w="8413"/>
        <w:gridCol w:w="19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18 889 385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11 314 692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5 528 143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5 528 143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2 482 755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2 482 755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1 879 079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1 188 110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347 268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343 701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1 173 610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544 526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344 057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285 027</w:t>
            </w:r>
          </w:p>
        </w:tc>
      </w:tr>
      <w:tr>
        <w:trPr>
          <w:trHeight w:val="12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251 105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251 105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58 938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31 537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23 937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6 364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6 364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15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15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20 392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20 392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2 216 473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1 208 769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1 208 769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1 007 704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979 168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28 536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5 299 282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5 299 282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5 299 282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33"/>
        <w:gridCol w:w="893"/>
        <w:gridCol w:w="873"/>
        <w:gridCol w:w="7293"/>
        <w:gridCol w:w="22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18734706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347978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267432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22858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22858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146347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146347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98227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22688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3692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24902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24902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24902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15338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15338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15338 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15338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 - исполнительная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102094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102094 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102094 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102094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5158540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715339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715339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715339 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4412467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4412467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4058061 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организаций образования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62463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221301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районного (городского) масштаба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государственной системы в сфере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70256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30734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30734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16420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14314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882674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822910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427396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40452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8547 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189479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2880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3452 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75961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14881 </w:t>
            </w:r>
          </w:p>
        </w:tc>
      </w:tr>
      <w:tr>
        <w:trPr>
          <w:trHeight w:val="12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39744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395514 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395514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59764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59764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46734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1733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11297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4008058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2807310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2807310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1649675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1157635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205565 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105565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105565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995183 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995183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440618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2394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551333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768817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649967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526837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421925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104912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123130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123130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12359 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12359 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10516 </w:t>
            </w:r>
          </w:p>
        </w:tc>
      </w:tr>
      <w:tr>
        <w:trPr>
          <w:trHeight w:val="10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1843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71053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67633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66515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3420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3420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35438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6981 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6981 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24808 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6808 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3649 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3649 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64665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21243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4586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4586 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16657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16657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43422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43422 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18004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19800 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Землеустройство, проводимое при установлении границ городов районного значения, районов в городе, поселков аулов (сел), аульных (сельских) округов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5618 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91703 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91703 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13210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13210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78493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10393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68100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1758678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1506878 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1506878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1506878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251800 </w:t>
            </w:r>
          </w:p>
        </w:tc>
      </w:tr>
      <w:tr>
        <w:trPr>
          <w:trHeight w:val="10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251800 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251800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162377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13018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13018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4634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8384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149359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103815 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12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29162 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73933 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20544 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20544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5373784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5373784 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5373784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47666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5326118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III. Операционное сальдо                           154679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653"/>
        <w:gridCol w:w="833"/>
        <w:gridCol w:w="773"/>
        <w:gridCol w:w="6393"/>
        <w:gridCol w:w="1833"/>
      </w:tblGrid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активами: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530119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549230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549230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549230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549230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73"/>
        <w:gridCol w:w="913"/>
        <w:gridCol w:w="1033"/>
        <w:gridCol w:w="7473"/>
        <w:gridCol w:w="15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19111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19111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7473"/>
        <w:gridCol w:w="1553"/>
      </w:tblGrid>
      <w:tr>
        <w:trPr>
          <w:trHeight w:val="108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-37544</w:t>
            </w:r>
          </w:p>
        </w:tc>
      </w:tr>
      <w:tr>
        <w:trPr>
          <w:trHeight w:val="6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 (использование профицита) бюджета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375440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июля 2007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Караганды на 2007 год, направленных на реализацию бюджетных инвестиционных проектов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933"/>
        <w:gridCol w:w="973"/>
        <w:gridCol w:w="993"/>
        <w:gridCol w:w="81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10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июля 2007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 Октябрьского района города Караганды на 2007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715"/>
        <w:gridCol w:w="931"/>
        <w:gridCol w:w="1045"/>
        <w:gridCol w:w="7990"/>
        <w:gridCol w:w="192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района им. Казыбек би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605806 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44916 </w:t>
            </w:r>
          </w:p>
        </w:tc>
      </w:tr>
      <w:tr>
        <w:trPr>
          <w:trHeight w:val="9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44916 </w:t>
            </w:r>
          </w:p>
        </w:tc>
      </w:tr>
      <w:tr>
        <w:trPr>
          <w:trHeight w:val="6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44916 </w:t>
            </w:r>
          </w:p>
        </w:tc>
      </w:tr>
      <w:tr>
        <w:trPr>
          <w:trHeight w:val="9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44916 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560890 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560890 </w:t>
            </w:r>
          </w:p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560890 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239949 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2394 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318038 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Октябрьского района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487604 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53311 </w:t>
            </w:r>
          </w:p>
        </w:tc>
      </w:tr>
      <w:tr>
        <w:trPr>
          <w:trHeight w:val="9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53311 </w:t>
            </w:r>
          </w:p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53311 </w:t>
            </w:r>
          </w:p>
        </w:tc>
      </w:tr>
      <w:tr>
        <w:trPr>
          <w:trHeight w:val="9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53311 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434293 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434293 </w:t>
            </w:r>
          </w:p>
        </w:tc>
      </w:tr>
      <w:tr>
        <w:trPr>
          <w:trHeight w:val="6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434293 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200669 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233295 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июля 2007 года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2873"/>
        <w:gridCol w:w="1153"/>
        <w:gridCol w:w="2693"/>
        <w:gridCol w:w="2873"/>
        <w:gridCol w:w="2693"/>
      </w:tblGrid>
      <w:tr>
        <w:trPr>
          <w:trHeight w:val="315" w:hRule="atLeast"/>
        </w:trPr>
        <w:tc>
          <w:tcPr>
            <w:tcW w:w="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гигиенические средства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индивидуальными помощниками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специалистами жестового языка</w:t>
            </w:r>
          </w:p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7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Караганды"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