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7a61" w14:textId="c2c7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XLII сессии Карагандинского городского маслихата III созыва от 15 декабря 2006 года N 5 "О бюджете города Караганды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IV созыва Карагандинского городского маслихата от 24 октября 2007 года N 19. Зарегистрировано управлением юстиции города Караганды Карагандинской области 12 ноября 2007 года N 8-1-63. Прекратило свое действие в связи с истечением срока - (письмо секретаря Карагандинского городского маслихата от 12 мая 2011 года N 2-9/224)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секретаря Карагандинского городского маслихата от 12.05.2011 N 2-9/224).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в Республике Казахстан", Карагандинский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XLII сессии Карагандинского городского маслихата III созыва от 15 декабря 2006 года N 5 "О бюджете города Караганды на 2007 год" (зарегистрированный номер в Реестре государственной регистрации нормативных правовых актов - 8-1-46, опубликовано в газете "Взгляд на события" от 20 декабря 2006 года N 69 (185),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внеочередной XLIV сессии Карагандинского городского маслихата от 10 января 2007 года N 3 "О внесении изменений и дополнений в решение XLII сессии Карагандинского городского маслихата III созыва от 15 декабря 2006 года N 5 "О бюджете города Караганды на 2007 год" (зарегистрированный номер в Реестре государственной регистрации нормативных правовых актов - 8-1-48, опубликовано в газете "Взгляд на события" от 14 февраля 2007 года N 18 (206),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внеочередной XLVII сессии Карагандинского городского маслихата от 11 апреля 2007 года N 3 "О внесении изменений и дополнений в решение XLII сессии Карагандинского городского маслихата III созыва от 15 декабря 2006 года N 5 "О бюджете города Караганды на 2007 год" (зарегистрированный номер в Реестре государственной регистрации нормативных правовых актов - 8-1-54, опубликовано в газете "Взгляд на события" от 9 мая 2007 года N 51 (239),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очередной LII сессии Карагандинского городского маслихата от 18 июля 2007 года N 10 "О внесении изменений и дополнений в решение XLII сессии Карагандинского городского маслихата III созыва от 15 декабря 2006 года N 5 "О бюджете города Караганды на 2007 год" (зарегистрированный номер в Реестре государственной регистрации нормативных правовых актов - 8-1-59, опубликовано в газете "Взгляд на события" от 22 августа 2007 года N 96 (284)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"18 889 385" заменить цифрами "18 905 649";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"11 314 692" заменить цифрами "11 740 051";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"58 938" заменить цифрами "50 350";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"2 216 473" заменить цифрами "1 571 915";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"5 299 282" заменить цифрами "5 543 333";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"18 734 706" заменить цифрами "19 040 970";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"154 679" заменить цифрами "- 135 321";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"530 119" заменить цифрами "735 119";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"549 230" заменить цифрами "754 230";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5),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"375 440" заменить цифрами "870 440";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"100" заменить цифрами "81";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"5 299 282" заменить цифрами "5 543 333";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"2 047 579" заменить цифрами "2 186 846";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"8 384" заменить цифрами "8 360";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"70 256" заменить цифрами "70 064";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"525 000" заменить цифрами "630 000";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перечень бюджетных программ развития города на 2007 год, направленных на реализацию бюджетных инвестиционных проектов (программ) и формирование или увеличение уставного капитала юридических лиц, согласно приложению 2.";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6-5: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"2 047 579" заменить цифрами "2 186 846";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6-6: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"8 384" заменить цифрами "8 360";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6-9: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"525 000" заменить цифрами "630 000";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6-25: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"70 256" заменить цифрами "70 064";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"29 047" заменить цифрами "15 881";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"103 815" заменить цифрами "142 894";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IV созыва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2007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2007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33"/>
        <w:gridCol w:w="1293"/>
        <w:gridCol w:w="7353"/>
        <w:gridCol w:w="18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18905649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11740051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4772624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4772624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2649344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2649344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2012305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1226672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385242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1124732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608906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254383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предпринимательскойи профессиональной деятельности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261443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2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1180830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1180830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5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15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1571915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459090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459090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1112825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1076225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5543333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5543333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5543333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13"/>
        <w:gridCol w:w="933"/>
        <w:gridCol w:w="1033"/>
        <w:gridCol w:w="6753"/>
        <w:gridCol w:w="20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19040970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362294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268126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146347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146347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98921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68826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22998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25342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102094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102094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5158348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740339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740339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740339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4387275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4387275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4019705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234657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государственной системы в сфере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919798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859684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464170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</w:p>
        </w:tc>
      </w:tr>
      <w:tr>
        <w:trPr>
          <w:trHeight w:val="19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51081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395514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4072378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2729458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2729458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1571860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1157598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347565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995355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995355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551333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915022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793175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570045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458949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111096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68306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35565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91657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91657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1759114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1507614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1507614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1507614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251500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201512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188438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142894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107906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5373784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5373784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5373784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5326118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III. Операционное сальдо -135321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753"/>
        <w:gridCol w:w="773"/>
        <w:gridCol w:w="6773"/>
        <w:gridCol w:w="15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735119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754230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754230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754230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754230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73"/>
        <w:gridCol w:w="1113"/>
        <w:gridCol w:w="6913"/>
        <w:gridCol w:w="17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7473"/>
        <w:gridCol w:w="1653"/>
      </w:tblGrid>
      <w:tr>
        <w:trPr>
          <w:trHeight w:val="108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-870440</w:t>
            </w:r>
          </w:p>
        </w:tc>
      </w:tr>
      <w:tr>
        <w:trPr>
          <w:trHeight w:val="6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870440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2007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развития бюджета города на 2007 год, направленных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13"/>
        <w:gridCol w:w="1093"/>
        <w:gridCol w:w="1153"/>
        <w:gridCol w:w="80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2007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</w:t>
      </w:r>
      <w:r>
        <w:br/>
      </w:r>
      <w:r>
        <w:rPr>
          <w:rFonts w:ascii="Times New Roman"/>
          <w:b/>
          <w:i w:val="false"/>
          <w:color w:val="000000"/>
        </w:rPr>
        <w:t>
района им. Казыбек би и Октябрьского района города Караганды на 2007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53"/>
        <w:gridCol w:w="1033"/>
        <w:gridCol w:w="1133"/>
        <w:gridCol w:w="6633"/>
        <w:gridCol w:w="19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им. Казыбек би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606699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45316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45316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45316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45316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561383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561383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561383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239926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318038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487577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53605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53605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53605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433972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433972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433972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