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3a11" w14:textId="daa3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территории города Караганды для целей налогообложения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III сессии IV созыва Карагандинского городского маслихата от 09 ноября 2007 года N 42. Зарегистрировано Управлением юстиции города Караганды Карагандинской области 14 декабря 2007 года N 8-1-66. Утратило силу решением Карагандинского городского маслихата от 25 сентября 2013 года №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25.09.2013 № 215 (вводится в действие с 01.01.2014).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338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12 июня 2001 года, с подпунктом 13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в Республике Казахстан" от 23 января 2001 года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зонирования территории города Караганды для целей налогообложения согласно приложению 1 и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N 5 от 24 декабря 2004 года XV сессии Карагандинского городского маслихата III созыва "Об утверждении проекта зонирования земель города Караганды для целей налогообложения";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решение N 6 от 24 декабря 2004 года XV сессии Карагандинского городского маслихата III созыва "Об утверждении ставок налога на земли города Караганды за исключением земель, занятых жилищным фондом, в том числе строениями и сооружениями при нем" (регистрационный номер в Реестре государственной регистрации нормативных правовых актов - 1719, опубликовано в газете "Взгляд на события" от 30 марта 2005 года N 12 (077).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Решения Карагандинского городского маслихата N 5 от 24.12.2004, N 6 от 24.12.2004 в РЦПИ не поступали.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Карагандинского городского маслихата по вопросам самоуправления, экономики, плана, бюджета, развития малого и среднего бизнеса (председатель Буранкулова Сания Нуртасовна).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III сессии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IV созыва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Бексултанов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2007 года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зонирования территории города Караганды</w:t>
      </w:r>
      <w:r>
        <w:br/>
      </w:r>
      <w:r>
        <w:rPr>
          <w:rFonts w:ascii="Times New Roman"/>
          <w:b/>
          <w:i w:val="false"/>
          <w:color w:val="000000"/>
        </w:rPr>
        <w:t>
для целей налогообложения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645400" cy="1064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1064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2007 года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учетных земельно-кадастровых кварталов на территории города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4"/>
        <w:gridCol w:w="1896"/>
        <w:gridCol w:w="3030"/>
      </w:tblGrid>
      <w:tr>
        <w:trPr>
          <w:trHeight w:val="315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учетных кварталов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учетного квартала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 коэффициент к базовым ставкам земельного налога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"Караганды Темир жолы". Карагандинская дистанция пути (Октябрьский район)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"Караганды Темир жолы". Михайловская дистанция пути (Октябрьский район)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"Караганды Темир жолы". Михайловская дистанция пути (район имени Казыбек би)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"Караганды Темир жолы". Михайловская дистанция пути (район имени Казыбек би)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 - Сортировочная в границах: черта города, железная дорога, улица Мануильского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 - Сортировочная, улица Макаренко, река Солонка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 - Сортировочная черта города, улица Мануильского, улица Дружбы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 - Сортировочная, улица Дружбы, улица Мануильского, железная дорога (район Дворца культуры)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 - Сортировочная, улица Дружбы, автодорога Караганда - Сортировочная, черта города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 - Сортировочная, улица Дружбы, больница, железная дорога, поселок Компанейск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 - Сортировочная, железная дорога, переулок, река Солонка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0,90 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Компанейск, от дачного массива до улицы Менделеева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Компанейск, улица Менделеева, железная дорога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граница, дачное общество "Ромашка", автодорога Караганда - Сортировочная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шламоотстойников по автотрассе Караганда - Павлодар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цементного завода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Тепло-электро-централи N-3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Старый город район шахты "Северная", станция Распорядительная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1,00 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Караганда - Новая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15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12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16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17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11 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11, Микрорайон 14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1,50 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каменного карьера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Железная дорога, улица Кузембаева, улица Магнитогорская, улица Архитектурная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Магнитогорская, улица Кузембаева, смежно район каменного карьера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Архитектурная, улица Магнитогорская, смежно микрорайон 18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18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19, микрорайон "Заводской"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на Зеленную балку, проспект Карла Маркса, смежно микрорайон "Восток-5", смежно микрорайон "Шахтерский"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"Шахтерский"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"Восток-5"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Карла Маркса, улица Бабушкина, смежно-коммунальная зона, смежно микрорайон "Восток-2"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Микрорайоны "Восток-2" и "Восток-3"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Новый город - Майкудук, граница Октябрьского района железная дорога, смежно гаражи и микрорайон "Восток-3"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Коммунальная зона, микрорайон "Голубые пруды"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Октябрьского района, улица Псковская, автодорога Пришахтинск - Майкудук, железная дорога на станцию Распорядительную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шахты "Майкудукская"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Пришахтинск - Майкудук, железная дорога, автодорога Новый город - Майкудук, улица Спортивная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шахты "Стахановская"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шахты "Карагандинская", дачи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Дачи, район шахты "Стахановская", 7 магистраль, железная дорога, автодорога Новый город - Майкудук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кладбища "Тихоновское"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"Тихоновка"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Автобазы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23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автодороги Новый город - Темиртау, "Зеленное кольцо", район шахты 12-бис, улица Утренняя, улица Арктическая, улица Джангильдина, переулок Норильский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Утренняя, улица Арктическая, улица Джангильдина, улица Методическая, смежно "Зеленное кольцо",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Луначарского, улица Методическая, улица Джангильдина, переулок Норильский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Методическая, улица Зелинского, смежно микрорайон 21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21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Методическая, смежно поселок Старая Тихоновка, улица Социалистическая, улица Зелинского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Старая Тихиновка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Четвертый Динамитный, поселок Старая Распорядительная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Зелинского, улица Социалистическая, школа, улица Широкая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Заславского, улица Попова, автодорога Новый город - Темиртау, дорога на Новую Узенку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на Новую Узенку, железная дорога, улица Заславского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Старый город, район шахты "Кировская"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Октябрьского района, улица Революционная, район шахты Горбачева, железная дорога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Новый город - Темиртау, железная дорога, технический коридор, городская граница, автодорога на Новую Узенку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граница, железная дорога, технический коридор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граница, смежно дачам, автодорога Пришахтинск - Сарань, железная дорога станция Караганда - Угольная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Пришахтинск - Сарань, автодорога Новый город - Темертау, железная дорога станция Караганда - Угольная, технический коридор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Смежно шахта Горбачева, улица Революционная, автодорога Новый город - Темиртау, железная дорога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Пришахтинск - Сарань, железная дорога, Саранское шоссе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садоводческого товарищества "Бодрость"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Революционная, 7 магистраль, улица Волгодонская, улица Шевцовой, улица Олега Кошевого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Бухар-Жырау, улица Сатпаева, улица Волгодонская, улица Шевцовой, улица Кошевого, автодорога на город Сарань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улица Ерубаева, бульвар Мира, проспект Бухар-Жырау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улица Театральная, бульвар Мира,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Сатпаева, улица Гоголя, бульвар Мира, улица Театральная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Волгодонская, улица Поспелова, улица Ленина, улица Гоголя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Поспелова, улица Волгодонская, улица Пригородная, улица Солнечная, улица Ленина, улица Поспелова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Волгодонская, 7 магистраль, смежно с гаражным массивом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1,30 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массив, улица Пригородная, железная дорога, граница района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улица 40 лет Казахстана, улица Гоголя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40 лет Казахстана, улица Новоселов, улица Гоголя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 Мира, улица Гоголя, улица 40 лет Казахстана, улица Ерубаева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40 лет Казахстана, улица Гоголя, проспект Нуркена Абдирова, улица Ерубаева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40 лет Казахстана, улица Ерубаева, улица Комисарова, проспект Бухар-Жырау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 Мира, улица Ерубаева, улица 40 лет Казахстана, проспект Бухар-Жырау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Комисарова, улица Бакинская, железная дорога, проспект Бухар-Жырау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Железная дорога, улица Бытовая, улица Молокова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Бытовая, улица Зональная, улица Черкасская, улица Гоголя, железная дорога, улица Молокова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Железная дорога, 7 магистраль, улица Пригородная, улица Камская, улица Гоголя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Железная дорога, граница района, автодорога Юго-Восток-Майкудук, 7 магистраль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Камская, улица Пригородная, 7 магистраль, улица Штурманская, улица Гудермесская, улица Гоголя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Юго-Восток - Майкудук, граница района, граница города, 7 магистраль (перспективное продолжение)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 "Полет"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 "Полет"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Гудермесская, смежно с гаражным массивом "Полет", улица Штурманская, перспективное продолжение 7 магистрали, река Букпа, улица Гоголя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Гоголя, улица Черкесская, улица Букпинская, улица Волочаевская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Малая Букпа, продолжение 7 магистрали, проспект Шахтеров, улица Советской Конституции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"Гульдер", микрорайон "Таттимбета"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Микрорайоны "Степные"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555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Юго-Восточная коммунальная зона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Юго-Восточная малоэтажная застройка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Юго-Восточная малоэтажная застройка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Юго-Восточная малоэтажная застройка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Юго-Восточная малоэтажная застройка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Юго-Восточная малоэтажная застройка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Юго-Восточная малоэтажная застройка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Юго-Восточная малоэтажная застройка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Бухар-Жырау, улица Казахстанская, улица Жилстроевская, Саранское шоссе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Жилстроевская, улица Казахстанская, улица Степная, проспект Сакена, железная дорога, Саранское шоссе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Казахстанская, проспект Бухар-Жырау, проспект Нуркена Абдирова, улица Воинов Интернационалистов, улица Чкалова, смежно Центральный парк культуры и отдыха, проспект Сакена, улица Охотская, улица Крылова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парк культуры и отдыха, Ботанический сад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Смежно Центральный парк культуры и отдыха, улица Баженова, улица Планетная, смежно гаражному массиву, улица Степная, проспект Сакена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Защитная, проспект Сакена, улица Степная, улица Планетная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Защитная, автодорога на Дубовку, овощная база, дачи, Саранское шоссе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1,00 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Дачи Кирзавода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1,00 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на Дубовку, улица Защитная, автодорога на Кирзавод N 4, глиняный карьер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Железная дорога, река Букпа, автодорога на Кирзавод N 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Планетная, улица Баженова, улица Липедская, железная дорога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Нуркена Абдирова, улица Баженова, улица Ботаническая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Ермекова, проспект Бухар-Жырау, железная дорога, улица Липецкая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Железная дорога, улица Бытовая, смежно промзоне Федоровской, кладбище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Большая Букпа, железная дорога, смежно отстойникам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отстойников, городская черта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станция Большая Михайловка, Федоровское водохранилище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Зональная, улица Букпинская, улица Четская, смежно промзоне Федоровской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 зона Федоровская, улица Четская, улица Университетская, автодорога, Дачная, смежно Федоровскому водохранилищу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Волочаевская, улица Советской Конституции, проспект Шахтеров, улица Университетская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27, микрорайон 29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28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Федоровского отвала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Строителей, улица Муканова, Спасское шоссе, смежно гаражным массивам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Коммунальная зона по улице Муканова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Гаражный массив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массивы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массивы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массивы, резервный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Дачные массивы, резервный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Спасское шоссе, граница города, смежно Федоровскому отвалу и гаражным массивам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Десятилетия Независимости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фактически: земли с/х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генплану: дачные общества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фактически: земли с/х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генплану: земли с/х использования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фактически: земли с/х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генплану: земли с/х использования, частный сектор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фактически: земли с/х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генплану: земли с/х использования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фактически: существующее кладбище, земли с/х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генплану: без изменений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фактически: земли с/х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генплану: застройка смешанная, административные центры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фактически: земли с/х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генплану: застройка смешанная, административные центры,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фактически: земли с/х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генплану: застройка смешанная, административные центры, парковая зона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фактически: земли с/х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генплану: застройка этажная, административные центры, скверы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фактически: земли с/х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генплану: застройка частным сектором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фактически: дачные общества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генплану: без изменений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фактически: земли с/х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генплану: резервная территория для жилищного строительства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фактически: земли с/х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генплану: застройка смешанная, административные центры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222-223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фактически: земли с/х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генплану: застройка смешанная, административные центры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224-225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0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фактически: дачные общества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генплану: без изменений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