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1ab3b" w14:textId="461ab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в городе Жезказган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Жезказган Карагандинской области от 22 июня 2007 года N 2/6. Зарегистрировано управлением юстиции города Жезказган Карагандинской области 26 июня 2007 года N 8-2-47. Утратило силу решением акима города Жезказган Карагандинской области от 26 декабря 2016 года N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Жезказган Карагандинской области от 26.12.2016 N 1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 и в целях создания максимального удобства для избирателей с учетом местных условий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Образовать в городе Жезказгане тридцать три избирательных участка по согласованию с Жезказганской городской избирательной комиссией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Данное решение вводится в действие по истечению десяти календарных дней после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решения возложить на руководителя аппарата акима города Жезказгана Смагулова Кенгирбай Конуровича.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Танабаев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председателя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Жезказганской городской избирательной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Каженова Гульмира Изатулаевна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22.06.2007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города Жезказгана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2000 года № 2/6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избирательных участков по городу Жезказгану</w:t>
      </w:r>
    </w:p>
    <w:bookmarkEnd w:id="0"/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432 улица Жастар 2, Жезказганский казахский музыкально-драматический театр имени Серке Кожамкулова, телефон 723929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Абая, дома №№ 27, 29, 31, 33, 35, 37, 38, 39, 40, 41, 42, 43, 44, 45, 46, 48, 52, 54, 56, 58, 60, 62;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Аманжолова, дома №№ 2, 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Амралина, дома №№ 3, 4, 5, 6, 7, 8, 9, 10, 11, 12, 13, 14, 15, 15а, 16, 17, 18, 18а, 19, 20, 21, 22, 23, 24,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Курманбаева, дома №№ 10, 11, 13, 17,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Омарова, дома №№ 4, 6, 8, 9а, 11, 12, 14, 16, 17, 18, 19, 20, 20а, 21, 23а, 23б, 23в, 24, 26, 28, 30, 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Пушкина, дома №№ 3, 5, 6, 8, 9,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Пирогова, дома №№ 3, 4, 5, 6, 7, 8, 9, 13, 15, 17, 19,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Расковой, дома №№ 3, 4, 5, 6, 7,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Сатпаева, дома №№4, 7, 9, 11, 14, 16, 18, 19, 20, 21, 22, 23, 24, 25, 26, 28, 28а, 28б, 30, 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Строительный № 4,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Фурманова, дома №№ 11, 12, 13, 14, 15, 16, 17, 18, 19, 20, 21, 23, 24, 25, 26, 27, 28, 29, 30, 31, 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Холмецкого, дома №№ 26, 28, 30, 32, 34, 36, 38, 40, 42, 44, 46, 48, 50, 52;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433</w:t>
      </w:r>
    </w:p>
    <w:bookmarkEnd w:id="2"/>
    <w:bookmarkStart w:name="z3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улица Абая 30, гимназия № 26, телефон 723102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проспект Мира, дома №№ 2, 4, 6, 8, 12, 14, 16,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Абая, дома №№ 1, 2, 3, 4, 5, 6, 7, 8, 9, 10, 11, 12, 13, 14, 15, 16, 17, 18, 19, 20, 22, 24, 26,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Айбасова, дома №№ 1, 2, 3, 4, 5, 6, 7, 9, 11, 13,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Гурбы, дома №№ 2, 2а, 3,4, 4а, 5, 7, 8, 9, 10, 11, 12, 13, 15, 17, 19, 21, 23,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Жастар, дома №№ 6, 8, 9, 9а, 10, 11, 12, 13, 14, 15, 16, 17, 18, 21, 23, 25, 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Курманбаева, дома №№ 3, 4, 5, 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Ранова, дома №№ 1, 3, 4, 5, 6, 7, 8,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Рыскулова, дома №№ 1, 3, 4, 5, 6, 7, 8, 9, 10, 12, 14, 16, 18, 20, 22, 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Тимирязева, дома №№ 1, 3, 5, 6, 7, 8, 9, 10, 11, 13, 13а;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Фурманова, дома №№ 1, 2, 3, 4, 5, 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Холмецкого, дома №№ 1, 2, 3, 3а, 5, 6, 7, 8, 10, 12, 14,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Штифанова, дома №№ 1, 2, 3, 4, 5, 6, 7, 8, 9, 10, 11, 12, 13, 14, 15, 16, 17, 18, 19,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Аварийный: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Аварийная, дома №№ 1, 2, 3, 4, 5, 6, 7, 8, 9, 10, 11, 12, 13, 14, 15, 16, 17, 18,20;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Кирзаводская, дома №№ 1, 3, 5, 7, 9, 11, 13, 15;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Новопролетная, дома №№ 2, 4, 6, 8, 10, 12, 14,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аул, дома №№ 1, 2, 3, 7, 9,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 аул;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аул;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Ботанический сад, дома № 1, 2, 3,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Опытное поле, дома №№ 2, 3, 4,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434</w:t>
      </w:r>
    </w:p>
    <w:bookmarkEnd w:id="4"/>
    <w:bookmarkStart w:name="z5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улица Гагарина 6, Жезказганский проектный институт</w:t>
      </w:r>
    </w:p>
    <w:bookmarkEnd w:id="5"/>
    <w:bookmarkStart w:name="z5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товарищество с ограниченной ответственностью "Корпорация Казахмыс", телефон 748762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бульвар Сейфуллина, дома №№ 1, 3, 4, 7, 9, 11, 13, 15а, 17, 19, 21, 21а, 23, 25а;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проспект Мира, дома №№ 1, 3, 5, 9, 11, 13, 17, 19 ,20, 24;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Аубакирова, дома №№ 3, 6, 8, 11, 13, 14, 15,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Гагарина, дома №№ 2, 7, 9, 10, 11, 12, 13, 14, 16, 17, 18, 19, 21, 23, 24,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Горького, дома №№ 4, 6, 8, 14,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Либкнехта, дома №№ 1, 2, 3, 4, 5, 10, 11, 12, 13, 14, 15, 16, 17, 18, 19, 20, 22, 23, 25, 27, 28, 30, 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Литке, дома №№ 3, 9,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Курманова, дома №№ 2, 4, 5, 7, 9, 10, 11, 12, 14, 16, 18, 20, 22, 24, 26,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Маяковского, дома №№ 1, 2, 3, 4, 5, 6, 7, 8, 9, 10, 11, 12, 13, 14, 15, 16, 17, 18, 19, 20, 21, 22, 23, 24, 25, 26, 27, 28, 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435</w:t>
      </w:r>
      <w:r>
        <w:br/>
      </w:r>
      <w:r>
        <w:rPr>
          <w:rFonts w:ascii="Times New Roman"/>
          <w:b/>
          <w:i w:val="false"/>
          <w:color w:val="000000"/>
        </w:rPr>
        <w:t>улица Ранова, дома №№ 15, 17, 19.</w:t>
      </w:r>
    </w:p>
    <w:bookmarkEnd w:id="7"/>
    <w:bookmarkStart w:name="z6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улица Аманжолова 18, средняя школа № 24, телефон 722575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улица Абая, дома №№ 49, 49а. 496, 51, 53, 55, 57, 59;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Аманжолова, дома №№ 1, 3, 5, 9, 11,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Амралина. дома №№ 28, 30, 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Жанасова, дома №№ 1/1 1/2, 1/3, 1/4, 1/5, 1/6 1/7, 1/8, 1/9, 2, 1, 1а, 1б, 1г, 2а, 4, 4а, 4б, 6, 8, 10, 12, 12а, 14,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Некрасова, дома №№ 10, 12, 14, 16, 18, 20, 22, 25, 28, 28а, 286, 33, 35, 35а, 37, 39, 45, 49, 49а, 51;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Пушкина, дома №№ 17а, 17б, 17в, 19, 21, 23, 25, 27, 32,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Сатпаева, дома №№ 31, 31а, 33, 34, 35, 36, 39, 40, 42, 47, 51, 53, 55. 59. 61, 63, 67;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Шевченко, дома №№ 6, 8, 12, 16а, 16б, 16в, 16г;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Пирогова, дома №№ 18, 18/1, 18/2, 22, 23, 25,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436</w:t>
      </w:r>
    </w:p>
    <w:bookmarkEnd w:id="9"/>
    <w:bookmarkStart w:name="z7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улица Пушкина 49, гостиница управление внутренних дел, телефон 761198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Абая, дома №№ 61, 63, 67, 69, 79;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Байконурова, дома №№ 4, 6, 8, 20, 22, 24, 26, 28, 30, 32, 33, 34, 35, 35а, 36, 37, 38, 39, 41, 42, 43, 44, 45, 46, 46/1, 46/2, 47, 48, 49, 50, 51, 53, 54, 55, 56, 57, 59, 61, 63;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Жангельдина, дома №№ 28, 29, 30, 31, 32, 32а, 33, 34, 34а, 35, 36, 37, 37а, 38, 39, 40, 41, 42, 43, 44, 45, 46, 47, 48, 49, 50, 51, 52, 53, 54, 55, 57;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Карагандинская, дома №№ 14, 17,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Молдагуловой, дома №№ 11, 13, 15, 16, 17, 18, 19, 20, 21, 22, 23, 24, 25, 26, 27, 28, 29, 30, 30а, 31, 32, 33, 34, 35, 36, 37, 38, 39, 40, 41, 42, 44;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Некрасова, дома №№ 3, 4, 5, 6,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Панфилова, дома №№ 16, 16а, 18, 18а, 20, 20а, 22, 24, 25, 26, 27, 27а, 28, 29, 30, 31, 32, 33, 34, 35, 36, 37, 38, 39, 40, 41, 42, 43, 44, 45, 46, 47, 49, 51;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Пушкина, дома №№ 34, 36, 36а, 39, 40, 41, 42, 43, 45, 47, 49, 51;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Сатпаева, дома №№ 27, 29, 37, 41, 43, 45, 49, 61 А, 65, 69;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Шевченко, дома №№ 1, 3, 5, 7, 7а, 9, 11, 13, 15, 17, 19, 21, 23, 25, 27, 29, 31, 33, 35, 37, 39, 39/2;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Холмецкого, дома №№ 56, 58, 60, 62, 64, 66, 68, 70, 72, 74, 76, 78, 80, 84, 86, 86а, 88, 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437</w:t>
      </w:r>
    </w:p>
    <w:bookmarkEnd w:id="11"/>
    <w:bookmarkStart w:name="z8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улица Жанасова 15, средняя школа № 5, телефон 721412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улица Абдирова. дома №№ 1, 3, 4, 5, 6, 7, 8, 9, 10,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Аманжолова, дома №№ 13, 13а, 15, 31, 32, 33, 34, 35, 36, 38, 38а, 40, 42;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Байконурова, дома №№ 1, 3, 5, 7, 9, 11, 12, 13, 14, 15, 16, 17, 18, 18а, 21, 23, 25, 27, 29, 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Байсеитовой, дома №№ 1, 2, 3, 4, 5, 6, 7, 8, 9, 10, 11, 12, 13, 15, 16, 17, 18, 19, 20, 21, 22, 23, 26;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Жангельдина, дома №№ 1, 2, 3, 4, 4а, 5, 6, 7, 7а, 9, 11, 12, 13, 14, 15, 16, 17, 18, 19, 20, 21, 22, 23, 24, 25, 26, 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Жанасова, дома №№ 3, 5, 7, 9, 11, 13, 18, 18а, 19, 20, 21, 22, 24, 24а, 25, 26, 27, 28, 29, 30, 31, 33, 34, 35, 36, 39, 41, 43, 45, 45а, 47, 49, 51, 53;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Жарокова, дома №№ 1, 2, 3, 4, 5, 6, 7, 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Маметовой, дома №№ 1,3,4, 5, 6, 7, 8, 10;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Молдагуловой, дома №№ 1, 2, 3, 4, 5, 6, 7, 8, 9, 10, 11, 12;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Некрасова, дома №№ 11, 13, 15, 17, 19;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Панфилова, дома №№ 2, 3, 4, 5, 6, 7, 8, 9, 10, 11, 12, 13, 14, 15;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Салыкбаева, дома №№ 2, 3, 4, 5, 7, 8, 9, 10, 14, 15, 16, 18, 20;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Сатпаева, дом № 69;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Улытауская, дома №№ 2, 4, 6, 8, 9, 10, 12, 14, 16, 18, 22, 24, 26, 28, 30, 34, 38, 42,44, 46;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Холмецкого, дома №№ 94, 96, 98, 102, 104;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переулок 1-й Инженерный, дома №№ 3, 4, 5, 6, 7, 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2-й Инженерный, дома №№ 1, 2, 3, 4, 5,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438</w:t>
      </w:r>
    </w:p>
    <w:bookmarkEnd w:id="13"/>
    <w:bookmarkStart w:name="z10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улица Железнодорожная 3, Основная школа № 133, телефон 724004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Военные части: № 01740, № 36740: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8 Марта, дома №№ 2, 3, 4, 5, 6, 8, 9, 10, 11, 12, 13, 14, 16, 18, 19, 20, 21, 27, 31, 33,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Аэропорт, дом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Альмуханбетова, дома №№ 1, 2, 3, 4, 5, 6, 7, 8, 9, 10, 11, 12, 13, 14, 15, 16, 17, 18, 19, 20, 21, 23, 25, 27,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Базарная, дома №№ 1, 2, 3, 4, 5, 6, 7, 8, 9, 10, 11, 12, 13, 14, 15, 16, 16а, 16б, 17, 18, 18а, 19а, 20, 21, 22, 23, 24, 24а, 27, 29, 30, 31, 32, 33, 34, 35, 37;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Балхашская, дома №№ 1, 3, 5, 7, 9, 10, 11, 12, 13, 15. 17, 19, 21, 23, 25, 27, 29, 31, 31а, 33, 34, 35, 36, 37, 39, 41, 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Берденова. дома №№ 1, 2, 3, 7,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Дружбы, дома №№ 3, 4,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Зеленая, дома №№ 1, 2, 4, 5, 6, 9, 10, 12, 13, 14, 15, 16, 17, 20, 24,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Железнодорожная, дома №№ 2, 4, 6, 7, 8, 9, 10, 11, 12, 13, 14, 15, 16, 18, 19, 20, 21, 22, 23, 24, 26,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Иманжанова, дома №№ 1, 1а, 2, 3, 4, 5, 6, 7, 8, 10, 11, 12, 14, 16, 18, 20, 21, 22, 24, 26, 32, 34, 36, 36а;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Майкутова, дома №№ 1, 3, 5, 7, 8, 9, 10, 11, 12, 13, 14, 15, 16, 17, 18, 19, 19а, 20, 21, 22, 24, 24а, 25, 26, 29, 31, 33, 35, 39, 41а, 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Майлина, дома №№ 1, 1а, 16, 2, 2а, 3, 4, 4а, 5, 5а, 6, 7, 7а, 8, 8а, 9, 9а, 10, 11, 12, 13, 14, 14а, 15, 16, 17, 18, 19, 21, 23, 25, 25а, 25в, 26, 27, 28, 28а, 29, 30, 31, 32, 34, 346, 35, 38, 38а, 39, 40, 41, 42, 43, 44, 46, 46а, 47, 51, 54, 54а, 58, 60, 61, 62, 64, 72, 73;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Мира, дома №№ 3, 5, 6, 9, 10, 11,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Пархоменко, дома №№ 6, 7, 8, 9, 13, 17, 18, 19, 20, 21, 23, 25а, 256;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Песчаная, дома №№ 1, 2, 3, 4, 5, 6, 7, 9, 11, 12, 13, 14, 16, 17, 19, 20, 21, 22, 25, 27, 28, 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Поселковая, дома №№ 3, 4, 4а, 5, 8, 9, 10, 11, 12, 13, 16, 18,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Пролетарская, дома №№ 2, 8, 10, 12, 16, 18, 19, 24, 30, 34, 38, 40, 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Сатпаева, дома №№ 44, 46, 48, 50, 52, 56, 58, 60, 62, 64, 66, 70, 72, 74, 75, 77, 79, 81, 83, 85, 87, 89, 91, 93, 95, 99, 101, 103, 105, 107, 109, 111, 113, 115, 117;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Сафронова, дома №№ 1, 2, 3, 4, 5, 6, 6а, 7, 8,9, 10, 11, 12, 13, 14, 15, 16, 17, 18, 19, 20, 21, 22, 23, 24,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Степная, дома №№ 1, 2, 3, 4, 5, 6, 7, 8, 9, 10, 11, 12, 13, 14, 15, 16, 17, 18, 19, 19а, 20, 21, 22, 23, 24, 25, 26, 27, 28, 29, 30, 31, 33, 33а,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Транспортная, дома №№ 1, la, 2, 3, 4, 5, 6, 7, 8, 9, 10, 11, 12, 13, 14, 15, 16, 17, 20, 21, 23, 24, 26, 28, 30, 32, 34, 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Шинтуринова, №№ 2, 3, 3а, 4, 5, 5а, 5б, 6, 6а, 7, 7б, 8, 8б, 9, 9/1, 9а, 9б, 10а, 10б, 11, 12, 12а. 13, 14, 14б, 15,16, 16а, 16б, 24, 25, 26, 27,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Шолохова, дома №№ 1, 2, 3, 4, 5, 6, 7, 8, 9, 10, 11, 12, 13, 14, 15, 16, 17, 18, 19, 20, 21, 22, 23, 24, 25, 27, 27б, 28, 29, 30, 31, 32, 33, 34, 35, 36, 37, 38, 39, 40, 41;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Щорса, дома №№ 1, 2, 3, 4, 5, 6, 7, 8, 9, 10, 11, 12, 13, 14, 15, 15а, 16, 17, 18, 19, 20, 20а, 22, 22а, 24, 24а, 25, 25а, 26, 27, 28, 29, 30, 31, 32, 33, 34, 35, 36, 37, 38, 39, 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439</w:t>
      </w:r>
    </w:p>
    <w:bookmarkEnd w:id="15"/>
    <w:bookmarkStart w:name="z1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село Кенгир, улица Школьная 2, средняя школа № 2, телефон 922421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улица Ауэзова, дома №№ 2, 3, 4, 6, 8, 10, 12, 14, 16,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Мира, дома №№ 1, 2, 3, 4, 5, 6, 7, 8, 9, 10, 11, 12, 12а, 13, 14, 14а, 15, 16, 16а, 17, 18, 18а, 19, 20, 21, 22, 23, 24, 25, 26, 27, 28, 29, 30, 31, 32, 33, 34, 35, 36, 37, 38, 39, 40, 41;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Молодежная, дома №№ 1, 2, 3, 4, 5, 6, 7, 8, 9, 10, 11, 12, 13, 14, 15, 16, 17, 18, 19, 20, 21, 22, 23, 24, 25, 26, 27, 28, 29, 30, 31, 32, 33, 34, 35, 36, 37, 38, 39, 40, 40а, 41, 42, 43, 44, 45, 46, 47, 48, 49;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Пушкина, дома №№ 1, 2, 3, 4, 5, 6, 7, 8, 9, 10, 11, 12, 13, 14, 15, 16, 17, 18, 19, 20, 21, 22, 23, 24, 25, 26, 27, 28, 29, 30, 31, 32, 33, 34, 35, 36, 37, 38, 39, 40, 41, 42, 43, 44;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Садовая, дома №№ 1, 2, 3, 4, 5, 6, 7, 8, 9, 10, 11, 12, 13, 14, 15, 16, 16а, 17, 18, 19, 20, 21, 22, 23, 24, 25, 26, 27, 28, 29, 30, 31, 32, 33, 34, 35, 36, 37, 38, 39, 40, 40а, 41, 42, 43, 44, 44а, 45, 46, 47;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Сейфуллина, дома №№ 1, 2, 3, 4, 5, 6, 7, 8, 9, 10, 11, 12, 13, 13а;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Тимирязева, дома №№ 1, 2, 3, 4, 5, 6, 7, 8, 9, 10, 11, 12, 12а, 13, 14, 15, 15а, 16, 17, 18, 19, 20, 21, 22, 24, 26, 28, 29, 30, 31, 32, 44а;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Школьная, дома №№ 1, 2, 3, 4, 5, 6, 7, 8, 9, 10, 11, 12, 13, 14, 15, 15а, 16, 17, 18, 19, 20, 21, 22, 23, 24, 25, 26, 27, 28,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Улытауская, дома №№ 1, 2,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Корганбай ауылы, зимовка Шоткара, зимовка Ыкылас, Баз,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Машдвор. Рыбопитомник.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440</w:t>
      </w:r>
    </w:p>
    <w:bookmarkEnd w:id="17"/>
    <w:bookmarkStart w:name="z14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станция Теректы, средняя школа № 6, телефон 760077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Все жилые дома станций Теректы, Тюемойнак, железнодорожных разъездов №№ 60, 310, 323, 334, 335, 359, 366, 370.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441</w:t>
      </w:r>
    </w:p>
    <w:bookmarkEnd w:id="19"/>
    <w:bookmarkStart w:name="z15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село Талап, улица Молодежная 21, средняя школа № 6, тел. 911468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Все жилые дома сел Талап и Старый Талап;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Абая, дома №№ 3, 5, 7, 9, 11, 13, 15, 17, 19, 21,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Комсомольская, дома №№ 1, 2, 3,4,5,7, 8, 9, 10, 11, 12, 13, 14, 15, 16, 17, 19,21;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Курмангазы, дома №№ 2, 4, 6, 8, 10, 12;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Мичурина, лома №№ 1, 2, 7, 9, 11, 13, 14, 17, 19, 23;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Молодежная. Дома №№ 3, 5, 6, 7, 8, 9, 10, 12, 14, 19, 22;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Сейфуллина. дома №№ 3, 4, 5, 6, 8, 9, 10, 11, 12, 14, 16. 18, 20, 24,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Советская, дома №№ 1, 2, 3, 4, 5, 6, 7, 8, 9,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Центральная, дома №№ 4, 6, 8, 10, 11, 12, 14, 16, 18, 20, 22, 24, 26, 30, 32, 34, 36, 38, 40, 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микрорайон, дома №№ 1, 3, 5, 7, 9, 11, 12, 14, 16;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Старый Талап.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442</w:t>
      </w:r>
    </w:p>
    <w:bookmarkEnd w:id="21"/>
    <w:bookmarkStart w:name="z16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село Малшыбай, средняя школа № 15, телефон 760043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Все жилые дома села Малшыбай, зимовок Балабай, Карабулак, Откельбай.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443</w:t>
      </w:r>
    </w:p>
    <w:bookmarkEnd w:id="23"/>
    <w:bookmarkStart w:name="z16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проспект Алашахана 15, средняя школа № 4, телефон 766133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проспект Алашахана, дома №№ 14, 15а, 16, 17, 18, 19, 20, 21, 21а, 23, 25, 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Анаркулова, дома №№ 1, 2, 4, 6, 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Некрасова, дома №№ 58, 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444</w:t>
      </w:r>
    </w:p>
    <w:bookmarkEnd w:id="25"/>
    <w:bookmarkStart w:name="z17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проспект Мира 31, средняя школа № 1, телефон 733489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проспект Алашахана, дома №№ 3, 5, 7, 9, 11, 13;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бульвар Сакена Сейфуллина, дома №№ 6, 8, 10, 12, 12а,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проспект Мира, дома №№ 23, 27, 29, 33, 37, 37а, 39, 43;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Некрасова, дом № 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445</w:t>
      </w:r>
    </w:p>
    <w:bookmarkEnd w:id="27"/>
    <w:bookmarkStart w:name="z17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улица Некрасова 44, средняя школа № 22, телефон 767313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улица Абая, дома №№ 66, 68, 70, 72, 74, 76, 78, 80, 82, 84;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Гагарина, дома №№ 25, 27, 28, 29, 30, 31, 32, 33, 36, 37, 38, 39, 53, 62, 66, 68;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Горького, дома 7, 9,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Курмангазы, дома №№ 1, 2, 3, 4, 5, 6, 7, 8, 9, 10, 11, 12, 13, 14, 15, 17, 18, 19, 20,2 1, 22, 23, 24;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Маяковского, дома №№ 29, 31, 33, 34, 35, 36, 37, 38, 39, 40, 41, 43, 45, 46, 47, 48, 49, 51, 53, 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Некрасова, дома №№ 40, 55, 61;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бульвар С. Сейфуллина, дома №№ 27, 29, 33, 39, 50, 50а, 54;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Шевченко, дома №№ 32, 43, 45, 47, 49, 51, 53, 55, 57, 59, 61, 63, 65, 67, 69, 71, 73, 75, 77, 77а, 79, 81, 83,85,87,89,91;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Космодемьянской, дома №№ 1, 2, 3, 4, 5, 6, 7, 8, 9, 10, 11, 12, 13, 14,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446</w:t>
      </w:r>
    </w:p>
    <w:bookmarkEnd w:id="29"/>
    <w:bookmarkStart w:name="z18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улица Жалиля 10. средняя школа № 3. телефон 712337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Есенберлина, дома №№ 37, 39, 41,43, 45, 47, 49, 51, 53;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Жалиля, дома №№ 11, 15, 17, 19;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проспект Мира, дома №№ 45, 47, 49, 51, 51а, 53, 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447</w:t>
      </w:r>
    </w:p>
    <w:bookmarkEnd w:id="31"/>
    <w:bookmarkStart w:name="z19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улица Жалиля 12, школа-лицей № 7, телефон 711224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улица Есенберлина, дома №№ 11, 15, 17, 19, 21, 23, 25, 27, 29, 31, 33, 35, 35а;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Жалиля, дома №№ 14, 16, 23,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448</w:t>
      </w:r>
    </w:p>
    <w:bookmarkEnd w:id="33"/>
    <w:bookmarkStart w:name="z19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площадь Алаша 3, Дом дружбы и культуры народов, телефон 736117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улица Есенберлина, дома №№ 2/1, 2/2, 3, 4, 5, 6, 7, 7а, 9, 9а, 55, 57, 59, 61, 63, 65, 67, 67а, 69;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Жалиля, дома №№ 1, 2, 3, 4, 4а, 5, 7,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проспект Мира, дома №№ 28, 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проспект Алашахана, дома №№ 2,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449</w:t>
      </w:r>
    </w:p>
    <w:bookmarkEnd w:id="35"/>
    <w:bookmarkStart w:name="z20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поселок Геологический, административное здание акционерное общество "Жезказгангеология", телефон 760551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Аномальная, дома №№ 1, 2, 3, 3а, 4. 5, 6, 7, 8, 10;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Геологическая, дома №№ 1, 2, 3, 4, 5, 6, 7, 8, 9, 10, 11, 13, 14, 15, 17;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Геофизическая, дома №№ 1, 3, 5, 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Губкина, дома №№ 1, 2, 3, 3а, 4, 5, 6, 7, 8, 9, 10, 12;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Искателей, дома №№ 1, 2, 3, 4, 5, 6, 7,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Орбитальная, дома №№ 1, 2, 3, 4, 5, 6, 7, 8, 9, 10, 11, 12,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Первооткрывателей, дома №№ 1, 2, 3, 4, 5, 6, 7, 8, 9, 10, 11, 12, 13, 14, 15, 16, 17, 18, 19, 20,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Поисковая, дома №№ 1, 2, 3, 4, 4а, 5, 6, 7, 8, 10, 14, 16, 18;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переулок Тихий, дома №№ 1,3,5, 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Ферсмана, дома №№ 1, 2, 3, 5, 7, 8, 9,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Энтузиастов, дома №№ 1, 3, 6, 7, 8, 9а,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450</w:t>
      </w:r>
    </w:p>
    <w:bookmarkEnd w:id="37"/>
    <w:bookmarkStart w:name="z21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улица Анаркулова 19, гимназия № 8, телефон 734483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30 лет Победы, дома №№ 1, 3, 5, 7, 9, 11;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Анаркулова, дома №№ 8, 14, 14а, 146, 15,16, 17;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Деева, дома №№ 7, 9, 9а, 9б, 11, 11б, 13, 15, 17,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451</w:t>
      </w:r>
    </w:p>
    <w:bookmarkEnd w:id="39"/>
    <w:bookmarkStart w:name="z22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проспект Алашахана 10а, Институт филологии и искусства, телефон 735834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проспект Алашахана, дома №№ 6, 10;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Деева. дома №№ 1, 3, 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проспект Мира, дома №№ 59, 61, 63, 65, 67, 69;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30 лет Победы, дом №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452</w:t>
      </w:r>
    </w:p>
    <w:bookmarkEnd w:id="41"/>
    <w:bookmarkStart w:name="z22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улица Гоголя 9, средняя школа № 13, телефон 761359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улица Асатова, дома №№ 1, 2, 3, 4, 5, 6, 7, 8, 9, 10, 11, 12, 13, 14, 15, 16, 17, 18, 19, 20, 21, 22, 23, 24,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Гоголя, дома №№ 4, 6, 8, 9, 10, 12, 14, 16;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Ломоносова, дома №№ 9, 10, 11, 12, 13, 14, 16, 18;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Маметовой, дома №№ 9, 11, 12, 13, 14, 15, 16, 17, 18, 19, 20, 21, 22, 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Пугачева, дома №№ 18, 22, 23, 24, 30, 32, 34,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Рабочая, дома №№ 3, 5, 22, 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Совхозный, дома № 3,5;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Целинная, дома №№ 4, 6,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Улытауская, дома №№ 48, 49, 50, 52, 54, 56, 58, 60, 62, 64, 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453</w:t>
      </w:r>
    </w:p>
    <w:bookmarkEnd w:id="43"/>
    <w:bookmarkStart w:name="z23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улица Абая 148, профессиональная школа № 6, телефон 762236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улица Абая, дома №№ 87, 89, 91, 93, 95, 97, 99, 142, 144, 146, 148;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Балочная, дома №№ 1, 3, 5, 7, 9, 11, 13, 15, 17, 19,21, 23, 25, 27, 29, 31, 33, 35, 37, 39, 41;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Ермекова, дома №№ 1, 3, 4, 5, 6, 7,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Сары-Арка, дома №№ 2, 4, 6, 8, 12, 14, 16, 18, 20, 32, 41, 48, 54, 56, 58;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Шашубая, дома №№ 1, 2, 3, 4, 5, 6, 7, 8, 9, 10, 11, 12, 13, 14, 15, 16, 17, 18, 19, 20, 21, 22, 23, 24, 27, 28, 29, 30, 31, 32, 33, 34, 35, 36, 37, 38, 39, 40, 41, 42, 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454</w:t>
      </w:r>
    </w:p>
    <w:bookmarkEnd w:id="45"/>
    <w:bookmarkStart w:name="z24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улица Кожабая 9, средняя школа № 9. телефон 761403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улица Айманова, дома №№ 1, 2, 3, 4, 5, 6, 7, 8, 9, 10, 11, 12, 13, 14, 15, 16, 17, 18, 19, 20, 21, 22, 23, 24, 25, 26, 27, 28, 29, 30, 31, 32, 34, 35, 36, 37, 38, 39, 40, 41, 42, 43, 44, 46, 47, 48, 49, 50, 51, 52, 53, 54, 55, 56, 57, 58, 59, 60, 61, 62, 63, 64, 65, 66, 67;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Болмана, дома №№ 1, 2, 3, 4, 5, 6, 7, 8, 9, 10, 11, 12. 13, 14, 15, 16, 17, 18, 19, 20, 21, 22, 23, 24, 25,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Букурова, дома №№ 1, 2, 3, 4, 5, 6, 7, 8, 9, 10, 11, 12, 13, 14, 15, 16, 17, 18, 19, 20, 21, 22, 23, 24, 25, 26, 27, 28, 29, 30, 31, 32, 33, 34, 35, 36, 37, 38, 39, 40, 41, 42, 43, 44, 45, 46, 47, 48, 49, 50, 51, 52, 53, 54, 55, 56, 57, 58, 59, 60, 61, 62, 63, 67, 69, 70, 72, 96: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Булкышева, дома №№ 13, 14, 15, 16, 17, 18, 19, 20, 21, 22, 23, 24, 25, 26, 27, 28, 29, 30, 31, 32, 33, 34, 35, 36, 37, 38, 40, 42, 44, 45, 46, 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Жанибекова дома №№ 3, 5, 6, 8, 9, 11,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Жубанова, дома №№ 1, 2, 3, 4, 5, 6, 7, 8, 9, 10, 11, 12, 13, 14, 15, 16, 17, 18, 19, 20, 21, 22, 23, 24, 25, 26, 27, 28, 29, 30, 31, 32, 33, 34, 35, 36, 37, 38, 39,40,41,42,43,44, 45, 46, 47, 48, 49, 50, 51, 52, 53, 54, 55, 56, 57,58, 59, 60, 61, 62, 63, 64, 65, 66, 67, 68, 69, 70, 75, 76, 77, 78, 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Казыбековых, дома №№ 1, 2, 3, 4, 5, 6, 7, 8, 9, 10, 11, 12, 13, 14, 15, 16, 17, 18, 19, 20, 21, 22, 23, 24, 25, 26, 27, 28, 29, 30, 31, 32, 32а, 33, 34, 35, 36, 37, 38, 39, 40, 41, 42, 43, 44, 45, 46, 47, 48, 49, 50, 51, 52, 53, 54, 55, 56, 57, 58, 59, 60, 61, 62, 64, 66, 67, 68, 69, 70;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улила Коткарбаева, дома №№ 1, 3, 5, 7, 9, 11, 13, 15, 17, 19, 21, 23, 25, 27, 29, 31, 33, 35, 37, 39, 41, 43, 45,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Кусаинова, дома №№ 1, 3, 5, 6, 7, 9, 11, 13, 15, 17, 19, 21, 22, 23, 25, 27, 29, 31, 33, 33а, 34, 35, 36, 37, 38, 39, 40, 41, 43, 44, 45, 46, 48, 49, 51, 53, 55, 57, 59, 61, 63, 65;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Муканова, дома №№ 17, 20, 21, 22, 23, 24, 25, 26, 27, 28, 29, 30, 31, 32, 33, 34, 35, 36, 37, 38, 40, 42, 44, 50, 51;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Нуржанова. дома №№ 18, 20, 22, 24, 25, 26, 27, 28, 29, 30, 31, 32, 33, 34, 35, 36, 37, 38, 39, 40, 41, 42, 43, 44, 45, 47, 49, 51, 55, 57, 59;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Садовая, дома №№ 3,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Сары-Тока, дома №№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75, 76, 77, 78, 80;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Тайжана, дома №№ 1, 2, 3, 4, 5, 6, 7, 8, 9, 10, 11, 12, 13, 14, 15, 16, 17, 18, 19, 20, 21, 22, 23, 24, 25, 26, 27, 28, 29, 30, 31, 32, 33, 34, 35, 36, 37, 38, 39, 40, 41, 42, 43, 44, 45, 46, 47, 48, 49, 50, 51, 52, 53, 54, 55, 56, 57, 58, 59, 60, 61, 62, 63, 64, 65, 67, 69, 70, 71, 72, 73, 74, 75;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Толебаева, дома №№ 1, 2, 3, 4, 5, 6, 7, 8, 9, 10, 12, 14, 16, 18, 20, 22, 24,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455</w:t>
      </w:r>
    </w:p>
    <w:bookmarkEnd w:id="47"/>
    <w:bookmarkStart w:name="z26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улица Абая 75, профессиональная школа № 9, телефон 767014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улица Абая. дома №№ 75, 81,81а, 83, 85, 120, 126, 128, 130;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Абдирова, дома №№ 11, 13, 14, 146, 15, 16, 17, 18, 19, 20, 21, 22, 23, 24, 26, 27, 27а, 28, 29, 30, 31, 32, 33, 34, 35, 36, 37, 38, 39, 40, 41, 42, 43, 44, 45, 46, 47, 48, 49, 50, 51, 52, 53, 54, 55, 56, 57, 58, 59, 60, 61, 62, 63, 64, 65, 66, 67, 68, 69, 70, 71, 72, 73, 74, 75, 77;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Жангельдина, дома №№ 58, 59, 60, 61, 62, 63, 64, 65, 66, 67, 68, 69, 70, 71, 72, 73, 74, 75, 76, 77, 78, 79, 80, 81, 82, 83, 84, 85, 86, 87;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Маяковского, дома №№ 84, 85, 86, 86а, 88, 88/1, 88/2, 89/1, 90, 92, 93, 94, 95, 97, 97/1, 97/2, 98;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Маметовой, дома №№ 23, 25, 26, 27, 28, 28а, 29, 30, 31, 32, 34, 36, 38, 40, 42, 43, 44, 46, 48, 50, 52, 54, 56, 58, 60, 62, 64, 66, 68, 70, 72, 74, 76;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Орджоникидзе, дома №№ 1, 2, 3, 4, 5, 6, 7, 8, 9, 10, 11, 12, 13, 14, 15, 16, 17, 18, 19, 20, 21, 22, 23, 24, 25, 26, 27, 28, 29, 30, 31, 32, 33, 34,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Панфилова, дома №№ 44, 46, 48, 50, 51, 52, 53, 53а, 54, 55, 56, 57, 58, 59, 60, 61, 62, 63, 64, 65, 66, 67, 68, 69, 69а, 70, 71, 72, 73, 74, 75, 77, 79;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Пугачева, дома №№ 4, 6, 8, 10, 12,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456</w:t>
      </w:r>
    </w:p>
    <w:bookmarkEnd w:id="49"/>
    <w:bookmarkStart w:name="z27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улица Маргулана 43, начальная школа № 10, телефон 781129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улица Аманбая, дома №№ 1, 2, 3, 4, 5, 6, 7, 8, 9, 10, 11, 12, 12а, 13, 14, 15, 15а, 16, 17, 18, 19, 20, 21, 22, 23, 24, 25, 26, 27, 28,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Амангельды, дома №№ 12, 14, 20, 21, 22, 23, 25, 27, 29, 36, 38, 74, 76, 78, 80, 86, 88, 92, 94, 98, 102, 104;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Белинского, дома №№ 1, 2, 3, 4, 5, 6, 7, 9, 10, 12, 13, 14, 15, 17, 19, 21, 22, 28, 46, 84;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Валиханова, дома №№ 4, 4а, 13, 15, 16, 17, 18, 20, 21, 22, 23, 33, 34, 38, 39, 40, 42, 43, 44, 45, 46, 47, 48, 49, 50, 51, 52, 53, 54, 55, 56, 57, 58, 59, 60, 61, 62, 65, 67;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Дружбы, дома №№ 1, 2, 3, 4, 5, 7, 8, 9, 10, 11, 12, 13, 14, 15, 16, 17, 18, 19, 20, 21, 22, 23, 24, 25, 26, 28, 30, 31, 32, 34, 35, 36, 41, 49, 51;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Жамбыла, дома №№ 1, 3, 4, 6, 9, 12, 14, 17, 18, 20, 21, 22, 23, 24, 25, 26, 27, 28, 29, 31, 32, 33, 34, 35, 36, 37, 38, 39, 40, 41, 42, 43, 44, 45, 46, 47, 56, 57, 61, 65, 66, 67, 69, 71, 72, 74, 78, 79, 84, 86, 86а, 88, 90, 91, 92;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Жусупова. дома №№ 3, 4, 5, 6, 7, 8, 9, 10, 13, 17, 23, 27, 31, 35, 42, 45;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Иманжана, дома №№ 3, 5, 6, 7, 9, 12, 21, 25, 27, 29, 31, 32, 33, 34, 35,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Исаева, дома №№ 3, 4, 5, 6, 7, 8, 9, 10, 16, 28, 39, 44, 57, 59, 67, 69, 149;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Казанбаева, дома №№ 3, 4, 5, 5а, 6, 7, 9, 17, 19, 60, 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Казахстанская, дома №№ 4, 6, 8, 10, 12,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Маргулана, дома №№ 1,3, 5, 7, 9, 11, 13, 15, 17, 19, 21, 23, 25, 27, 29, 31, 33, 35, 37, 39, 41, 45, 47, 49,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51, 53, 55, 57, 59, 61,63, 65, 67, 69, 71, 71а, 72, 73, 74, 75, 76, 77, 79, 81, 83, 85, 87, 89, 91, 93, 95, 97, 99, 101, 103, 105, 107, 109, 113, 117;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Металлургов, дома №№ 8, 21, 25, 26, 27, 33, 34, 38а, 39, 41, 49, 50, 51, 52, 53, 54, 56, 58, 60, 62, 64, 66,</w:t>
      </w:r>
      <w:r>
        <w:rPr>
          <w:rFonts w:ascii="Times New Roman"/>
          <w:b w:val="false"/>
          <w:i w:val="false"/>
          <w:color w:val="000000"/>
          <w:sz w:val="28"/>
        </w:rPr>
        <w:t xml:space="preserve"> 68, 70, 72, 73, 75, 77, 79, 81, 83, 85, 87, 89, 91, 93, 95, 97, 99, 101, 103, 105;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Молодежная, дома №№ 16, 24, 26, 28, 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Нурпеисовой, дома №№ 1, 2, 6, 7, 9, 10а, 11, 12, 12а, 13, 15, 16, 17, 18, 20, 21, 21а, 23, 27, 38, 47, 52,</w:t>
      </w:r>
      <w:r>
        <w:rPr>
          <w:rFonts w:ascii="Times New Roman"/>
          <w:b w:val="false"/>
          <w:i w:val="false"/>
          <w:color w:val="000000"/>
          <w:sz w:val="28"/>
        </w:rPr>
        <w:t xml:space="preserve"> 53, 54, 55, 56, 57, 59, 60, 62, 65, 66, 67, 69, 70, 71, 72, 73, 75, 76, 77, 78, 79, 80, 81, 82, 83, 84;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Тусупбекова, дома №№ 2, 4, 6, 7, 8, 10, 11, 12, 13, 14, 15, 16, 17, 18, 19, 20, 21, 22, 23, 24, 26, 28, 30,</w:t>
      </w:r>
      <w:r>
        <w:rPr>
          <w:rFonts w:ascii="Times New Roman"/>
          <w:b w:val="false"/>
          <w:i w:val="false"/>
          <w:color w:val="000000"/>
          <w:sz w:val="28"/>
        </w:rPr>
        <w:t xml:space="preserve"> 32, 34, 36, 37, 38, 39, 40, 41, 42, 44, 46, 47, 48, 49, 50, 52, 53, 54, 56, 58, 60, 62, 64, 65, 66, 68, 70.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457</w:t>
      </w:r>
    </w:p>
    <w:bookmarkEnd w:id="51"/>
    <w:bookmarkStart w:name="z29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улица Анаркулова 13, Жезказганский филиал Центрально-Азиатского университета, телефон 733923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30 лет Победы, дома №№ 13, 15, 19,21,23;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проспект Алашахана, дома №№ 20а, 22а, 226, 24, 24б, 26, 28, 32, 33,35;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Анаркулова, дома №№ 3, 5, 9, 11,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458</w:t>
      </w:r>
    </w:p>
    <w:bookmarkEnd w:id="53"/>
    <w:bookmarkStart w:name="z30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бульвар Сейфуллина 52, средняя школа № 21, телефон 760653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проспект Алашахана, дома №№ 37, 39, 41, 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Байконурова, дома №№ 104, 106, ПО, 112, 114, 116, 118, 120, 123;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Некрасова, дома №№ 69, 69а, 71, 73, 75, 77, 79;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бульвар Сейфуллина, дом № 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459</w:t>
      </w:r>
    </w:p>
    <w:bookmarkEnd w:id="55"/>
    <w:bookmarkStart w:name="z30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бульвар Сейфуллина ЗОв, городская станция юных техников, телефон 733164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Некрасова, дома №№ 50, 50а, 52, 54, 54а, 56, 62;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бульвар Сейфуллина, дома № 18, 20, 22, 22а, 24, 26, 28, 30, 30а, 306, 34, 38, 40, 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744</w:t>
      </w:r>
    </w:p>
    <w:bookmarkEnd w:id="57"/>
    <w:bookmarkStart w:name="z30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улица Гагарина 74, Жезказганский гуманитарный колледж, телефон 760490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улица Абая, дома №№ 86, 88, 90, 92, 94, 96, 98, 100;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Байконурова, дома №№ 56, 58, 60, 62, 64, 65, 66, 67, 68, 69, 70, 71, 72, 73, 74, 75, 76, 77, 78, 79, 80, 81, 82, 83, 84, 85, 86, 87, 88, 89, 90, 91, 92, 93, 94, 95, 96, 97, 97а, 98, 99, 100, 101, 102, 103, 105, 107, 109, 111, 113, 114. 115, 117, 119, 121;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Гагарина, дома №№ 70, 72, 74, 76, 78; 80, 80а, 82, 72/2;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Есенова, дома №№ 1, 2, 3, 4, 5, 6, 7, 8, 9, 10, 11, 12, 13, 14, 15, 16, 17, 18, 19, 20, 21, 22, 23, 24, 25, 26, 27, 28, 29, 30, 31, 32, 33, 34, 35, 36, 37, 38, 39, 40, 42;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Жангельдина, дом № 88;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Курмангазы, дома №№ 25, 26, 27, 28, 29, 30, 31, 32, 33, 34, 35, 36, 38, 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Мамажанова, дома №№ 1, 2, 3, 4, 5, 6, 7, 8, 9, 10, 11, 12, 13, 14, 15, 15а, 16, 17, 18, 19, 20, 21, 22, 23, 23а, 24, 25, 26, 27, 28, 29, 30, 31, 32, 33, 34, 35, 36, 37, 38, 39, 40;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Маяковского, дома №№ 56, 57, 59, 60, 61, 62, 63, 65, 67, 69, 71;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Орджоникидзе, дома №№ 33, 35, 36, 36а, 37, 38, 39, 40, 41, 42, 43, 44, 45, 46, 47, 48, 49, 50, 51, 52, 54, 56;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Панфилова, дома №№ 76, 76а, 766, 78, 79, 80, 81, 82, 83, 84, 85, 86, 87, 88, 89, 90, 91, 91а, 92, 93, 94, 95, 96, 97, 98, 99;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Шевченко, дома №№ 27, 29, 31, 33, 35, 37, 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779</w:t>
      </w:r>
    </w:p>
    <w:bookmarkEnd w:id="59"/>
    <w:bookmarkStart w:name="z32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улица Кожабая 9, средняя школа № 9, телефон 761403 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улица Агыбая, дома №№ 2, 4, 6, 7, 8, 10, 12, 14, 14а,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Бокейханова, дома №№ 1, 1а, 2, 3, 4, 5, 6, 7, 8, 8а, 9, 10, 11, 12, 13, 14, 15, 16, 17, 18, 19, 21, 22, 23, 24, 26, 28, 30, 32,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Болмана, дома №№ 27, 28, 29, 30, 31, 32, 33, 34, 35, 36, 37, 38, 39,40, 41,42, 43, 44, 45, 46, 47, 48, 49, 50, 51, 52, 53, 54, 55, 56, 57, 58, 59, 60, 61, 62, 64, 66, 67, 68, 70, 71, 72, 73, 74, 75, 76, 77;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Булкышева, дома №№ 1, 2, 3, 4, 4а, 5, 6, 7, 8, 9, 10, 11,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Ермакова, дома №№ 9, 10, 11, 12, 13, 14, 15, 16, 17, 18, 19, 20, 21, 22, 24,25, 26, 27, 28, 29, 30, 31, 32, 33,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Жездннская, дома №№ 1, 2, 3,4, 5, 7, 9, 11, 13, 15, 17, 19, 21, 23, 25, 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Интернациональная, дома №№ 1, 2, 3, 4, 5, 6, 7, 8, 9, 10, 11, 12, 13, 14, 15, 16, 17, 18, 19. 20, 21, 22, 23, 24, 25, 26, 27, 28, 29, 30, 31, 32, 33, 34, 35, 36, 37, 38;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Кенгирская, дома №№ 1,2, 3, 4, 5, 6, 7, 8, 9, 10, 11, 12, 13, 14, 15, 16, 18, 20, 22, 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Костен-гол-сай, дома №№ 1, 3, 5, 9, 10, 11,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Муратбаева, дома №№ 1, 2, 3, 4, 5, 6, 7, 8, 9, 10, 11, 12, 13, 14, 15, 16, 18, 19,21, 23, 24, 25, 26, 27, 28, 29, 30, 31, 32, 33, 34, 36, 38;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Нуржанова, дома №№ 1, 2, 3, 4, 5, 6, 7, 8, 9, 10, 11, 12, 13, 14, 15, 16, 17, 19, 21,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Жанайдара, дома №№ 1, 2, 3, 4, 5, 6, 7, 8, 9, 10, 11, 12, 13, 14, 15, 16, 17, 18, 19, 20, 21, 22, 23, 24, 25, 26, 27, 27а, 28, 29. 30, 31, 32, 33, 34, 35, 36, 37, 38, 39, 40, 42, 44;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Ержанова, дома №№ 1, 2, 3, 4, 5, 6, 7,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Кожабая, дома №№ 1,2,3,4, 5,6,7,8,9, 10, 10а, 11, 12, 13, 14, 15, 16. 17, 17а, 18, 19, 20, 21, 21а, 22, 23, 24, 25, 26, 27, 28, 29, 30, 31, 32, 33, 49, 51, 53;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Муканова, дома №№ 1, 2, 3, 4, 5, 6, 7, 8, 9, 10, 11, 12, 13, 14, 15, 16,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Толебаева, дома №№ 11, 13, 15, 17, 19, 21, 23, 25, 27, 28, 29, 30, 31, 32, 33, 34, 35, 36, 37, 38, 39, 40, 41, 43, 44, 45, 46, 47, 48, 49, 50, 51, 52, 54, 56, 58, 60, 62, 64, 66, 68, 70, 72, 74. 76;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Первомайская дома №№ 3, 5, 9, 10,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Жибекова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780 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Учреждение АК № 159/24.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781</w:t>
      </w:r>
    </w:p>
    <w:bookmarkEnd w:id="62"/>
    <w:bookmarkStart w:name="z34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Региональная многопрофильная больница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улица Алашахана, дом № 34. 34а, 34в (медицинский центр "Самсунг" товарищества с ограниченной ответственностью "Корпорация Казахмыс" и прилегающие жилые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Иманжана, дома №№ 11,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Региональная многопрофильная больница.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791</w:t>
      </w:r>
    </w:p>
    <w:bookmarkEnd w:id="64"/>
    <w:bookmarkStart w:name="z34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улица Сары-арка 82, предприятие дорожного строительства и эксплуотации, телефон 771100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Бебеля, дома №№ 1, 3, 4, 5, 6, 7, 8, 9, 10;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Глинки, дома №№ 1, 2, 3, 4, 5, 6, 7, 8, 9, 10, 12;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Кутузова, дома №№ 3, 4, 5, 6, 7, 8, 9, 10, 12;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Макаренко, дома №№ 3, 4, 5, 6, 7, 8, 9, 10;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Толстого, дома №№ 3, 4, 5, 6, 8, 10;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Шарипова, дома №№ 3, 4, 5, 6, 7, 8, 9, 10, 11, 12;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Плеханова, дома №№ 1, 2, 3, 4, 5, 6, 7, 8, 9, 10, 11, 12, 13, 14;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Репина, дома №№ 1,2,3,4,5,6,7,8,9, 10, 11, 12, 13, 14, 15, 16, 18;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Мочалова, дома №№ 1, 2, 4, 5, 7, 9, 10, 11, 12, 13, 14, 16, 18;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Тохтарова, дома №№ 1,2,3,4,5,6,7,8,9, 10, 11, 12, 13, 14, 15, 16, 17, 18;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Крупской, дома №№ 3, 4, 5, 6, 7, 8, 9, 10;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Момышулы, дома №№ 1, 4, 5, 6, 7, 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Сары-арка, дома №№ 60, 62, 64, 65, 66, 68, 70, 72, 74, 76;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Ермекова, дома №№ 35, 36, 37, 38, 39, 40, 41, 42, 43, 44, 45, 46, 47, 48, 49, 50, 51, 52, 53, 54, 56, 58, 60. 62, 64;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Жездинская, дома №№ 6, 8, 10, 12, 14, 16, 18, 20, 22, 24, 26, 28, 29, 30, 31, 32, 33, 34, 35, 36, 37, 38, 39, 40, 41, 43, 45, 47, 49, 51, 53, 55, 59, 61, 63, 65.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Никольская, дома №№ 1, 3, 4, 5, 6, 7, 7а, 8, 9, 10, 11, 12, 13, 15, 17,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 города Жезказгана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июня 2007 года № 2/6 </w:t>
            </w:r>
          </w:p>
        </w:tc>
      </w:tr>
    </w:tbl>
    <w:bookmarkStart w:name="z36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Ссведения</w:t>
      </w:r>
    </w:p>
    <w:bookmarkEnd w:id="66"/>
    <w:bookmarkStart w:name="z36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количестве избирательных участков и численности избирателей в разрезе избирательных округов от каждого маслихата по городу Жезказган на 10 марта 2007 года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2329"/>
        <w:gridCol w:w="1917"/>
        <w:gridCol w:w="688"/>
        <w:gridCol w:w="1177"/>
        <w:gridCol w:w="1670"/>
        <w:gridCol w:w="2653"/>
        <w:gridCol w:w="689"/>
      </w:tblGrid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маслихата (областной, городской, районный)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номер избирательного округа по выборам депутатов каждого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номер каждого избирательного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избирателей по каждому избирательному участку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Жезказганский городской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областной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Театральный избирательный округ №29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Школьный избирательный округ №30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Сарыаркинский избирательный округ №31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города Жезказгана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2007 года №2/6</w:t>
            </w:r>
          </w:p>
        </w:tc>
      </w:tr>
    </w:tbl>
    <w:bookmarkStart w:name="z421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Сравнительная таблица</w:t>
      </w:r>
    </w:p>
    <w:bookmarkEnd w:id="68"/>
    <w:bookmarkStart w:name="z42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численности избирателей в разрезе округов по выборам депутатов Жезказганского городского маслихата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3"/>
        <w:gridCol w:w="1371"/>
        <w:gridCol w:w="3089"/>
        <w:gridCol w:w="2514"/>
        <w:gridCol w:w="2803"/>
      </w:tblGrid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номер избирательного округа по выборам депутата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избирательных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число избирателей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Отклонение от средней величины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.Определение среднего количества избирателей на каждый депутатский мандат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56329:14=4023,5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Определение 15 процентов от среднего количество избирателей на каждый депутатский мандат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4023,5:100Х15%=603,52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Определение разницы между численностью избирателей в округе и средней величиной (графа 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Определение в процентах разницы к средней величине (графа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Нахождение общего отклонение в процентах (минимальное отклонение 7,31 + максимальное отклонение 7,51 = 14,82)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итогу в графе 5 показан наибольший и наименьший процент отклонения от средней численности избирателей.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