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2e02" w14:textId="a292e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ХХVІ сессии городского Маслихата от 13 июля 2006 года N 26/259 "Об утверждении Правил предоставления малообеспеченным гражданам города Каражала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Каражалского городского маслихата Карагандинской области от 22 октября 2007 года N 17. Зарегистрировано Управлением юстиции города Каражал Карагандинской области 20 ноября 2007 года N 8-5-44.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 N 94, рассмотрев внесенные акимом города предложений об уменшении предельно допустимого уровня расходов на оплату содержания жилья и потребления коммунальных услуг,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ХХVІ сессии городского Маслихата от 13 июля 2006 года N 26/259 "Об утверждении Правил предоставления малообеспеченным гражданам города Каражала жилищных пособий на содержание жилья, оплату коммунальных услуг, компенсацию повышения тарифов абонентской платы за телефон абонентам городских сетей телекоммуникаций"(зарегистрировано в управлении юстиции 15 августа 2006 года за N 8-5-24, опубликовано в газете "Қазыналы өңір" от 19 августа 2006 года N 32)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малообеспеченным гражданам города Каражал жилищных пособий на содержания жилья, оплату коммунальных услуг, компенсации повышения тарифов абонентской платы за телефон абонентам городских сетей телекоммуникаций,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 к совокупному доходу семьи в размере 20 процентов" заменить словами " к совокупному доходу семьи в размере 10 процентов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Каражалского городского маслихата от 13.07.2006 г. N 26/259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Довести данное решения до сведения всех заинтересованных служб.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ІІ сессии                     Т. Такибаев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Ереженова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год 22 октября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и.о.начальника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О. Калашникова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год 22 октября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