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fd47" w14:textId="d40f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материальной помощи остронуждающимся и малообеспеченным гражданам Бухар - Жырауского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3 февраля 2007 года N 04/01. Зарегистрировано управлением юстиции Бухар Жырауского района Карагандинской области 6 марта 2007 года за N 8-11-34. Утратило силу постановлением акимата Бухар-Жырауского района Карагандинской области от 17 декабря 2008 года N 08/05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Бухар-Жырауского района Карагандинской области от 17.12.2008 № 08/05.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Районному отделу занятости и социальных программ (Алексеева Надежда Григорьевна):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организовать работу по оказанию материальной помощи остронуждающимся малообеспеченным гражданам Бухар-Жырауского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заболеваний туберкулезом на проезд в период амбулаторного лечения от места проживания до лечебного учреждения, на вспомогательную терапию в амбулаторных условиях, на погребение, а также гражданам, имеющим среднемесячный среднедушевой семейный доход выше черты бедности при наступлении у них трагических случаев, чрезвычайных происшествий, несчастных случаев, пожаров, тяжелых форм заболеваний, пенсионерам и получателям государственных социальных пособий к юбилейным и праздничным датам;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осуществлять прием и регистрацию заявлений на оказание материальной помощи при наличии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удостоверение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акт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ходатайство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налогоплательщика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других документов, подтверждающих, что гражданин нуждается в материальной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оказывать материальную помощь к праздничным и юбилейным датам без заявления на основании списков, сформированных районным отделением государственного Центра по выплате пенсий и пособий;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оказывать единовременную материальную помощь остронуждающимся и малообеспеченным жителям района не более одного раза в год одному и тому же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оказывать единовременную материальную помощь более одного раза в год одному и тому же лицу в особых чрезвычайных ситуациях, пенсионерам и получателям социальных пособий к юбилейным и праздничным датам.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Бухар-Жырауского района Карагандинской области от 19.02.2008 </w:t>
      </w:r>
      <w:r>
        <w:rPr>
          <w:rFonts w:ascii="Times New Roman"/>
          <w:b w:val="false"/>
          <w:i w:val="false"/>
          <w:color w:val="ff0000"/>
          <w:sz w:val="28"/>
        </w:rPr>
        <w:t>N 06/02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Размер выплачиваемой материальной помощи в каждом конкретном случае определяется консультационно - совещательной комиссией, персональный состав которой утвержден решением сессии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Районному отделу финансов производить финансирование по программе "Социальные выплаты отдельным категориям граждан по решению местных представительных органов" в пределах предусмотренных средств, в бюджете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Считать утратившим силу постановление акимата Бухар - Жырауского района "Об оказании материальной помощи остронуждающимся и малообеспеченным гражданам Бухар-Жырауского района" N 23/3 от 23 сентября 2005 года (регистрационный номер 8-11-10, опубликовано в районной газете "Сарыарка" N 44 05.11.2005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выполнением данного постановления возложить на заместителя акима района Али Асхат Сагадиевича.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3"/>
        <w:gridCol w:w="12053"/>
      </w:tblGrid>
      <w:tr>
        <w:trPr>
          <w:trHeight w:val="30" w:hRule="atLeast"/>
        </w:trPr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Аким района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Е. Нашаров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