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da03b" w14:textId="33da0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правилах содержания собак и кошек на территории Бухар-Жырауского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39 сессии Бухар Жырауского районного маслихата Карагандинской области от 21 июня 2007 года N 6. Зарегистрировано Управлением юстиции Бухар Жырауского района Карагандинской области 13 июля 2007 года N 8-11-40. Утратило силу - решением 5 сессии Бухар Жырауского районного маслихата Карагандинской области от 21 июня 2012 года N 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решением 5 сессии Бухар Жырауского районного маслихата Карагандинской области от 21.06.2012 N 7 (вводится в действие со дня его подписания).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упорядочения санитарного содержания собак, кошек в Бухар-Жырауском районе,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 Кодекса Республики Казахстан "Об административных правонарушениях",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с изменениями, внесенными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Бухар Жырауского районного маслихата Карагандинской области от 21.07.2009 N  7 (порядок введения в действие см.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ff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содержания собак и кошек на территории Бухар-Жырауского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Т. Кадочкина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Временно осуществляющий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полномочия секретаря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Ш. Курбанов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решением 39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Бухар-Жырауского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июня 2007 года № 6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содержания собак и кошек на территории Бухар-Жырауского района</w:t>
      </w:r>
    </w:p>
    <w:bookmarkEnd w:id="2"/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распространяются на всех владельцев кошек, собак в Бухар-Жырауском районе, включая предприятия и организации независимо от их форм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Владельцы собак и кошек обязаны зарегистрировать животных в ветеринарных учреждениях с проведением вакцинации против бешенства и других заболеваний ежегодно, начиная с 3-х месячного возраста животного. Документами, удостоверяющими регистрацию, являются ветеринарный паспорт, наличие индивидуального носителя идентификационного номера, справка о прохождении вакцинации.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 содержании собак, кошек в обязательном порядке соблюдать санитарно-гигиенические и ветеринарно-санитарные правила.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Допускается содержать животных в зооуголках дошкольных детских учреждениях и школах только с разрешения ветеринарной службы. В учреждениях и школах только с разрешения ветеринарной службы. В детских домах, детских садах, лечебно-профилактических учреждениях сторожевые собаки могут содержаться лишь на привязи. Исключить возможность общения с ними детей.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Проводить выгул собак разрешается на специально отведенных местах, обозначенных информационным знаком.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Продажа и покупка разрешается при наличии ветеринарного паспорта, ветеринарного свидетельства или справки.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В случаях укуса собакой, кошкой людей и других домашних животных владелец обязан немедленно сообщить в медицинское и ветеринарное учреждение.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Собаки, кошки, находящиеся в общественных местах без сопровождения лиц, кроме оставленных владельцами на привязи у магазинов, лечебно-профилактических учреждений и прочих организации района, подлежат отлову.</w:t>
      </w:r>
    </w:p>
    <w:bookmarkEnd w:id="4"/>
    <w:bookmarkStart w:name="z1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Права и обязанности владельца животных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Владелец животного обязан содержать его в соответствии с его биологическими особенностями, гуманно обращаться с животным, не оставлять его без присмотра. В случае заболевания животного, вовремя прибегнуть к ветеринарной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Владельцы собак и кошек обязаны представить их по требованию государственного ветеринарного инспектора и ветеринарного специалиста для осмотра животных, проведения диагностических исследований, прививок и лечебно-профилактических процедур.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Владельцы собак и кошек обязаны немедленно доставить своих питомцев, которые искусали людей и животных в ветеринарное учреждение для осмотра их в течение карантинного периода.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При содержании собак в жилых многоквартирных домах владельцам их принять меры по обеспечению тишины.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Выводить собаку на прогулку нужно на поводке с наличием сведений о кличке собаки, адресу владельца и телефону. Собаки должны быть в наморднике.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Владельцы собак, имеющие в пользовании земельный участок, могут содержать собак в свободном выгуле, только в хорошо огороженной территории или на привязи. О наличии собаки должна быть сделана предупреждающая надпись при входе на участок.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При переходе через улицу и вблизи магистралей, владелец собаки обязан взять ее на поводок во избежание дорожно-транспортных происшествий и гибели собаки на проезжей части улиц.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При невозможности дальнейшего содержания животное должно быть передано владельцу или сдано в специальное предприятие, осуществляющее отлов бродячих животных.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При гибели животного, труп его осматривается в присутствии государственного ветеринарного инспектора, специалистом ветеринарного учреждения и захоранивается владельцем на скотомогильнике полигона твердых бытовых отходов. Не допускается выбрасывать труп павшего животного на территории населенного пункта.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 с изменениями, внесенными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Бухар Жырауского районного маслихата Карагандинской области от 22.12.2009 N  6 (порядок введения в действие см.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Любое животное является собственностью владельца и как всякая собственность охраняется законом.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Животное может быть изъято у владельца по решению суда, а также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Владелец имеет право на ограниченное время оставить собаку привязанной на коротком поводке возле магазина или другого учреждения (крупную собаку в наморднике).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