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4316" w14:textId="749431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29 сессии Бухар-Жырауского районного Маслихата от 27 июня 2006 года N 4 "Об утверждении Правил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41 сессии Бухар Жырауского районного маслихата Карагандинской области от 23 июля 2007 года N 5. Зарегистрировано Управлением юстиции Бухар Жырауского района Карагандинской области 16 августа 2007 года N 8-11-44. Утратило силу - решением 32 сессии Бухар-Жырауского районного маслихата Карагандинской области от 28 сентября 2010 года N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32 сессии Бухар-Жырауского районного маслихата Карагандинской области от 28.09.2010 N 7.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Рассмотрев предложение акима района N 1-5/3295 от 10 июля 2007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"Правила предоставления малообеспеченным гражданам жилищных пособий на содержание жилья, оплату коммунальных услуг и компенсацию повышения тарифов абонентской платы за телефон абонентам городских сетей телекоммуникаций" утвержденных решением 29 сессии Бухар-Жырауского районного Маслихата от 27 июня 2006 года N 4 (зарегистрировано в Реестре государственной регистрации нормативных правовых актов за N 8-11-23, опубликовано в районной газете "Сарыарка" N 31 от 5 августа 2006 года, N 32 от 12 августа 2006 года)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пункте 2 раздела 1 цифру "20" заменить на цифру "15".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Решение Бухар-Жырауского районного маслихата Карагандинской области от 27.06.2006 N 4 в РЦПИ не поступало.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председателя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А. Джунуспеков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