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77c1" w14:textId="c3e7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 сессии Бухар Жырауского районного маслихата Карагандинской области от 22 октября 2007 года N 5. Зарегистрировано Управлением юстиции Бухар Жырауского района Карагандинской области 13 ноября 2007 года N 8-11-48. Утратило силу решением Бухар-Жырауского районного маслихата Карагандинской области от 31 октября 2014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31.10.2014 № 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 проживающим и работающим в сельских населенных пунктах 2 месячных расчетных показателя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Бухар Жырауского районного маслихата Карагандинской области от 10.09.2014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