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10bb" w14:textId="2851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проведении предвыборной агитации на территории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12 июля 2007 года N 31/04. Зарегистрировано управлением юстиции Осакаровского района Карагандинской области 18 июля 2007 года N 8-15-70. Утратило силу постановлением акимата Осакаровского района Карагандинской области от 20 октября 2015 года N 54/02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20.10.2015 N 54/02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выборах в Республике Казахстан" и по согласованию с районной избирательной комиссией,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места для размещения агитационных печатных материалов в проведении предвыборной агитации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исполняющего обязанности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Каппасов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Осакаровской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Бекова Ш.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 июля 2007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2007 года № 31/04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 мест для размещения агитационных печатных материалов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1654"/>
        <w:gridCol w:w="8079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 № 81 около проезжей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средней школы №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между домами № 19 и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№ 7 рядом с территорей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 рядом с территорией дома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№ 17/1 рядом с территорией здания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Кооперативная № 20 на территории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рядом с территорией здания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Пионерское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№ 36 район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Литвинская в районе дома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Олимпийская рядом с территорией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в районе здания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 около проезжей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средней школы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Уызбай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территория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Казахстанская № 17 территория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 между домами № 15 и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Сенокосное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средней школы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 № 15 около проезжей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№ 9 около территории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 возле дома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Шидертинское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 между домами № 5 и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