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48b94" w14:textId="2d48b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
12 декабря 2006 года N 19/347 "Об областном бюджете на 2007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21 июля 2007 года N 25/450.
Зарегистрировано Департаментом юстиции Мангистауской области от 27 июля 2007 год N 1974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 кодексом Республики Казахстан, Законом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в Республике Казахстан",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республиканском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бюджете на 2007 год" областной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12 декабря 2006 года N 19/347 "Об областном бюджете на 2007 год" (решение областного маслихата от 12 декабря 2006 года N 19/347 "Об областном бюджете на 2007 год", зарегистрирован в Реестре государственной регистрации нормативных правовых актов за N 1962, опубликовано в газете "Огни Мангистау" от 6 января 2007 года N 5;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30 января 2007 года N 20/352 "О внесении изменений в решение областного маслихата от 12 декабря 2006 года N 19/347 "Об областном бюджете на 2007 год", зарегистрирован в Реестре государственной регистрации нормативных правовых актов за N 1965, опубликовано в газете "Огни Мангистау" от 17 февраля 2007 года N 31-32;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15 июня 2007 года N 24/401 "О внесении изменений в решение областного маслихата от 12 декабря 2006 года N 19/347 "Об областном бюджете на 2007 год", зарегистрирован в Реестре государственной регистрации нормативных правовых актов за N 1969, опубликовано в газете "Огни Мангистау" от 7 июля 2007 года N 122)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2007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- 51 295 950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- 31 957 139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- 43 698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- 200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- 19 294 913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- 51 131 408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- 164 542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- 275 508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- 600 000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- 875 508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сальдо по операциям с финансовыми активами - 538 680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- 545 680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- 7 000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дефицит бюджета - 98 630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финансирование дефицита бюджета - 98 630 тысяч тенге".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"91,6" заменить цифрами "99,4";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цифры "100" заменить цифрами "0";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цифры "54,1" заменить цифрами "84";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цифры "37,5" заменить цифрами "45,3";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цифры "8,8" заменить цифрами "13";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седьмым словами: "городу Актау - 3,3".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пункта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"84,7" заменить цифрами "98,9";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цифры "100" заменить цифрами "0";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цифры "54,1" заменить цифрами "84";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цифры "37,5" заменить цифрами "45,3";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цифры "8,8" заменить цифрами "13,7";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седьмым словами: "городу Актау - 4,7 процентов".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"3 244 406" заменить цифрами "6 567 359";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цифры "1 017 019" заменить цифрами "4 339 972".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6-2: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четырнадцатым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"21 516 тыс тенге - на внедрение системы интерактивного обучения в государственной  системе среднего общегообразования".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6-5: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"886" заменить цифрами "460";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"79 000" заменить цифрами "185 000".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6-10: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"509 415" заменить цифрами "624 415";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"1 270 620" заменить цифрами "847 080".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"129 694" заменить цифрами "123 015";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"128 880" заменить цифрами "128 362".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"99 307" заменить цифрами "89 899".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2, 6, 8, 9, 11 к указанному решению изложить в новой редакции согласно приложениям 1, 2, 6, 8, 9, 11 настоящего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2. Настоящее решение вводится в действие с 1 января 2007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 Секретарь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 областного маслихата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2007 года N 25/410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Областной бюджет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2352"/>
        <w:gridCol w:w="187"/>
        <w:gridCol w:w="604"/>
        <w:gridCol w:w="2555"/>
        <w:gridCol w:w="2635"/>
        <w:gridCol w:w="2690"/>
        <w:gridCol w:w="2356"/>
      </w:tblGrid>
      <w:tr>
        <w:trPr>
          <w:trHeight w:val="5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Пдк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  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 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 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51 295 950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HАЛОГОВЫЕ ПОСТУПЛЕHИЯ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31 957 139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 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9 932 604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9 932 604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19 516 941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19 516 941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2 507 594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2 507 594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HЕHАЛОГОВЫЕ  ПОСТУПЛЕHИЯ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43 698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41 573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  на государственные пакеты акций, находящиеся в государственной собственности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12 800 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бюджетным кредитам, выданным из государственного бюджета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 </w:t>
            </w:r>
          </w:p>
        </w:tc>
      </w:tr>
      <w:tr>
        <w:trPr>
          <w:trHeight w:val="7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 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</w:t>
            </w:r>
          </w:p>
        </w:tc>
      </w:tr>
      <w:tr>
        <w:trPr>
          <w:trHeight w:val="7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 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</w:t>
            </w:r>
          </w:p>
        </w:tc>
      </w:tr>
      <w:tr>
        <w:trPr>
          <w:trHeight w:val="9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  из бюджета (сметы расходов) Национального Банка Республики Казахстан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 </w:t>
            </w:r>
          </w:p>
        </w:tc>
      </w:tr>
      <w:tr>
        <w:trPr>
          <w:trHeight w:val="9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  из бюджета (сметы расходов) Национального Банка Республики Казахстан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   ТРАНСФЕРТОВ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19 294 913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6 583 171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6 583 171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12 711 742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12 711 742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Фгр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  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  тыс. тенге 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ЗАТРАТЫ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51 131 408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1 157 771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20 634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20 634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981 226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816 436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164 790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  финансов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57 986 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финансов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52 509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4 157 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экономики и бюджетного планирования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97 925 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экономики и бюджетного планирования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67 925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1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85 292 </w:t>
            </w:r>
          </w:p>
        </w:tc>
      </w:tr>
      <w:tr>
        <w:trPr>
          <w:trHeight w:val="7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70 292 </w:t>
            </w:r>
          </w:p>
        </w:tc>
      </w:tr>
      <w:tr>
        <w:trPr>
          <w:trHeight w:val="7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по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14 166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6 893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гражданской обороны областного масштаба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17 780 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31 453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мобилизационной подготовки и чрезвычайных ситуаций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1 734 844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1 477 386 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1 389 957 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86 629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257 458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 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257 458 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4 430 326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32 108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32 108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  здравоохранения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79 243 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61 233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18 010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  физической культуры и спорта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264 400 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264 400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  образования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1 928 566 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образования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32 479 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180 621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47 520 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  для государственных областных организаций образования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25 967 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66 447 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областного масштаба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112 887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262 399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402 974 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64 474 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23 933 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13 388 </w:t>
            </w:r>
          </w:p>
        </w:tc>
      </w:tr>
      <w:tr>
        <w:trPr>
          <w:trHeight w:val="7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26 440 </w:t>
            </w:r>
          </w:p>
        </w:tc>
      </w:tr>
      <w:tr>
        <w:trPr>
          <w:trHeight w:val="7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обеспечение содержания типовых штатов государственных учреждений общего среднего образования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144 524 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108 205 </w:t>
            </w:r>
          </w:p>
        </w:tc>
      </w:tr>
      <w:tr>
        <w:trPr>
          <w:trHeight w:val="8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подключение к Интернету и оплату трафика государственных учреждений среднего общего образования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8 269 </w:t>
            </w:r>
          </w:p>
        </w:tc>
      </w:tr>
      <w:tr>
        <w:trPr>
          <w:trHeight w:val="11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23 500 </w:t>
            </w:r>
          </w:p>
        </w:tc>
      </w:tr>
      <w:tr>
        <w:trPr>
          <w:trHeight w:val="7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создание лингафонных и мультимедийных кабинетов для государственных учреждений среднего общего образования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94 331 </w:t>
            </w:r>
          </w:p>
        </w:tc>
      </w:tr>
      <w:tr>
        <w:trPr>
          <w:trHeight w:val="7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организацию питания, проживания и подвоза детей к пунктам тестирования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2 736 </w:t>
            </w:r>
          </w:p>
        </w:tc>
      </w:tr>
      <w:tr>
        <w:trPr>
          <w:trHeight w:val="7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  трансферты бюджетам районов (городов областного значения)  на внедрение новых технологий государственной системы в сфере  образования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20 577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238 137 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28 758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2 126 009 </w:t>
            </w:r>
          </w:p>
        </w:tc>
      </w:tr>
      <w:tr>
        <w:trPr>
          <w:trHeight w:val="5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1 007 080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1 118 929 </w:t>
            </w:r>
          </w:p>
        </w:tc>
      </w:tr>
      <w:tr>
        <w:trPr>
          <w:trHeight w:val="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8 563 210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  здравоохранения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6 930 432 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47 341 </w:t>
            </w:r>
          </w:p>
        </w:tc>
      </w:tr>
      <w:tr>
        <w:trPr>
          <w:trHeight w:val="7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2 788 954 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132 835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45 444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34 215 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6 858 </w:t>
            </w:r>
          </w:p>
        </w:tc>
      </w:tr>
      <w:tr>
        <w:trPr>
          <w:trHeight w:val="7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1 112 526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1 817 627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403 287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37 741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8 333 </w:t>
            </w:r>
          </w:p>
        </w:tc>
      </w:tr>
      <w:tr>
        <w:trPr>
          <w:trHeight w:val="7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303 555 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16 960 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информационно-аналитических центров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10 104 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78 247 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40 284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15 510 </w:t>
            </w:r>
          </w:p>
        </w:tc>
      </w:tr>
      <w:tr>
        <w:trPr>
          <w:trHeight w:val="7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29 893 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  государственного санитарно-эпидемиологического надзора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524 876 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санитарно-эпидемиологического надзора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108 881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315 823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1 251 </w:t>
            </w:r>
          </w:p>
        </w:tc>
      </w:tr>
      <w:tr>
        <w:trPr>
          <w:trHeight w:val="7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98 921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1 107 902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здравоохранения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1 107 902 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798 395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  координации занятости и социальных  программ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270 306 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  программ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42 178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103 235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 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27 938 </w:t>
            </w:r>
          </w:p>
        </w:tc>
      </w:tr>
      <w:tr>
        <w:trPr>
          <w:trHeight w:val="7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материальное обеспечение детей-инвалидов, воспитывающихся и обучающихся на дому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5 441 </w:t>
            </w:r>
          </w:p>
        </w:tc>
      </w:tr>
      <w:tr>
        <w:trPr>
          <w:trHeight w:val="10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 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</w:tr>
      <w:tr>
        <w:trPr>
          <w:trHeight w:val="13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20 652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69 354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  образования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274 901 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274 901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253 188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 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253 188 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2 042 305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1 967 295 </w:t>
            </w:r>
          </w:p>
        </w:tc>
      </w:tr>
      <w:tr>
        <w:trPr>
          <w:trHeight w:val="7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и обустройство  инженерно-коммуникационной инфраструктуры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1 515 000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452 295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  и коммунального хозяйства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75 010 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энергетики  и коммунального хозяйства 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22 010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16 000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37 000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1 842 230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архивов и документации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63 128 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архивов и документации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6 068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42 060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  физической культуры и спорта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485 224 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17 488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196 784 </w:t>
            </w:r>
          </w:p>
        </w:tc>
      </w:tr>
      <w:tr>
        <w:trPr>
          <w:trHeight w:val="7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270 952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422 302 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19 715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74 915 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154 135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143 847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29 690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  внутренней политики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308 257 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148 540 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134 768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24 949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17 624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10 769 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6 855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предпринимательства и промышленности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531 695 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461 695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архивов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1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290 948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100 948 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теплоэнергетической системы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100 948 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190 000 </w:t>
            </w:r>
          </w:p>
        </w:tc>
      </w:tr>
      <w:tr>
        <w:trPr>
          <w:trHeight w:val="3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190 000 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1 213 259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75 996 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15 986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осуществления земельных отношений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51 600 </w:t>
            </w:r>
          </w:p>
        </w:tc>
      </w:tr>
      <w:tr>
        <w:trPr>
          <w:trHeight w:val="10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8 410 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243 034 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природных ресурсов и регулирования природопользования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19 733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Охрана,защита,воспроизводство лесов и лесоразведение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15 449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195 852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124 358 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сельского хозяйства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32 401 </w:t>
            </w:r>
          </w:p>
        </w:tc>
      </w:tr>
      <w:tr>
        <w:trPr>
          <w:trHeight w:val="7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  по подаче питьевой воды из особо важных групповых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23 537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55 524 </w:t>
            </w:r>
          </w:p>
        </w:tc>
      </w:tr>
      <w:tr>
        <w:trPr>
          <w:trHeight w:val="10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и повышение урожайности и качества продукции растениеводства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3 600 </w:t>
            </w:r>
          </w:p>
        </w:tc>
      </w:tr>
      <w:tr>
        <w:trPr>
          <w:trHeight w:val="10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4 696 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  по доставке воды сельскохозяйственным товаропроизводителям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769 871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22 000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85 391 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системы водоснабжения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662 480 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69 892 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15 560 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архитектурно-строительного контроля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15 560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18 982 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строительства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18 982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архитектуры и градостроительства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35 350 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архитектуры и градостроительства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11 350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24 000 </w:t>
            </w:r>
          </w:p>
        </w:tc>
      </w:tr>
      <w:tr>
        <w:trPr>
          <w:trHeight w:val="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1 933 178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1 933 178 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пассажирского транспорта и автомобильных дорог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20 450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250 366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1 467 000 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67 000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128 362 </w:t>
            </w:r>
          </w:p>
        </w:tc>
      </w:tr>
      <w:tr>
        <w:trPr>
          <w:trHeight w:val="10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1 712 898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финансов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1 551 218 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неотложные затраты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69 899 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области для ликвидации чрезвычайных ситуаций природного и техногенного характера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10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заработной платы государственным служащим, работникам государственных учреждений,  не являющимся государственными служащими, и работникам казенных предприятий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1 461 319 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исполнение обязательств по решениям судов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экономики и бюджетного планирования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93 000 </w:t>
            </w:r>
          </w:p>
        </w:tc>
      </w:tr>
      <w:tr>
        <w:trPr>
          <w:trHeight w:val="5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93 000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предпринимательства и промышленности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68 680 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предпринимательства и промышленности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57 180 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поддержку предпринимательской деятельности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1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25 256 860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финансов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25 256 860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24 436 744 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793 429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26 687 </w:t>
            </w:r>
          </w:p>
        </w:tc>
      </w:tr>
      <w:tr>
        <w:trPr>
          <w:trHeight w:val="1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ОПЕРАЦИОННОЕ САЛЬДО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164 542 </w:t>
            </w:r>
          </w:p>
        </w:tc>
      </w:tr>
      <w:tr>
        <w:trPr>
          <w:trHeight w:val="1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ЧИСТОЕ  БЮДЖЕТНОЕ  КРЕДИТОВАНИЕ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-275 508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600 000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600 000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600 000 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(городов областного значения) на строительство жилья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600 000 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Пдк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  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 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  БЮДЖЕТНЫХ  КРЕДИТОВ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875 508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875 508 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875 508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 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 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  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 
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САЛЬДО ПО ОПЕРАЦИЯМ С ФИНАНСОВЫМИ АКТИВАМИ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538 680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545 680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545 680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финансов области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545 680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545 680 </w:t>
            </w:r>
          </w:p>
        </w:tc>
      </w:tr>
      <w:tr>
        <w:trPr>
          <w:trHeight w:val="2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Пдк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  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  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  финансовых активов государства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 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6. ДЕФИЦИТ (ПРОФИЦИТ) БЮДЖЕТА 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98 630 </w:t>
            </w:r>
          </w:p>
        </w:tc>
      </w:tr>
      <w:tr>
        <w:trPr>
          <w:trHeight w:val="10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7. ФИНАНСИРОВАНИЕ ДЕФИЦИТА (ИСПОЛЬЗОВАНИЕ ПРОФИЦИТА) БЮДЖЕТА 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98 630 </w:t>
            </w:r>
          </w:p>
        </w:tc>
      </w:tr>
    </w:tbl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2007 года N 25/410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ПЕРЕЧЕНЬ БЮДЖЕТНЫХ ПРОГРАММ РАЗВИТИЯ ОБЛАСТНОГО БЮДЖЕТА НА 2007 ГОД, С РАЗДЕЛЕНИЕМ НА БЮДЖЕТНЫЕ ПРОГРАММЫ, НАПРАВЛЕННЫЕ НА РЕАЛИЗАЦИЮ БЮДЖЕТНЫХ ИНВЕСТИЦИОННЫХ ПРОЕКТОВ (ПРОГРАММ)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73"/>
        <w:gridCol w:w="853"/>
        <w:gridCol w:w="1041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 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 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 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1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Инвестиционные проекты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  строительства 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мобилизационной подготовки и чрезвычайных ситуаций 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  строительства 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 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образования 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  строительства  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и реконструкцию объектов образования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  строительства 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  координации занятости и социальных  программ области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(городов областного значения) на строительство жилья 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и обустройство  инженерно-коммуникационной инфраструктуры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  и коммунального хозяйства области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архивов и документации области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архивов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теплоэнергетической системы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  и коммунального хозяйства области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системы водоснабжения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1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Инвестиционные программы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здравоохранения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образования 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финансов области 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            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2007 года N 25/410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Распределение сумм целевых транфертов из областного бюджета бюджетам районов и городов на 2007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2153"/>
        <w:gridCol w:w="1813"/>
        <w:gridCol w:w="3013"/>
        <w:gridCol w:w="2893"/>
        <w:gridCol w:w="2293"/>
      </w:tblGrid>
      <w:tr>
        <w:trPr>
          <w:trHeight w:val="44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вание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т.ч.: 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районов, городов на  выплату компенсации для оралманов, переселившихся в Республику Казахстан вне квоты иммиграции 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районов, городов  для выплаты единовременной помощи участникам и инвалидам Великой Отечественной войны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районов, городов  на выплату 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обеспечения для детей -инвалидов, воспитываю-щихся и обучающихся на дому  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Бейнеуский район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48 000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2 182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Каракиянский район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116 236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 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район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71 910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Тупкараганский район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61 693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Мунайлинский район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16 833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1 529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417 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87 994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2 054 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Жанаозен 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73 628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1 267 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по области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476 294 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6 277 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1 291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5 441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2573"/>
        <w:gridCol w:w="2273"/>
        <w:gridCol w:w="2493"/>
        <w:gridCol w:w="2653"/>
        <w:gridCol w:w="2173"/>
      </w:tblGrid>
      <w:tr>
        <w:trPr>
          <w:trHeight w:val="48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тельской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капитальный ремонт  государственных организаций общеобразовательного обучения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укрепление материально-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базы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организаций общеобразова-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обучения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функцио-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автомобильных дорог 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Бейнеуский район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1 000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16 667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Каракиянский район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5 745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27 857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57 634 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район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1 197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46 594 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Тупкараганский район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15 910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16 619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9 648 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Мунайлинский район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734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5 288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3 321 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33 619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Жанаозен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21 768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14 776 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по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11 500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30 210 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123 015 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128 362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2453"/>
        <w:gridCol w:w="2593"/>
        <w:gridCol w:w="2433"/>
        <w:gridCol w:w="2353"/>
        <w:gridCol w:w="2353"/>
      </w:tblGrid>
      <w:tr>
        <w:trPr>
          <w:trHeight w:val="51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для реализации пилотного проекта Программы «Школьное молоко» для  учащихся 1-х классов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для выплаты социальной помощи обучающимся в государственных высших учебных заведениях Республики Казахстан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 доставку учебников и учебно-методических комплексов для обновления библиотеч-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фондов государственных учреждений среднего общего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выплату единовременной помощи участникам-интернационалистам боевых действий в Афганистане и участникам ликвидации последствий катастрофы на Чернобыльской АЭС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Целевые текущие трансферты бюджетам районов (городов областного значения) для приобретения школьной формы для учащихся 1-х классов 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6 974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12 088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3 605 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3 736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8 792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8 800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1 855 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4 081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14 970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2 100 </w:t>
            </w:r>
          </w:p>
        </w:tc>
      </w:tr>
      <w:tr>
        <w:trPr>
          <w:trHeight w:val="46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2 740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5 216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5 700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1 120 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3 948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3 697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20 492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7 000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8 715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12 215 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14 696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1 898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2 000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3 400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7 350 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56 667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46 966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23 500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14 820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28 245 
</w:t>
            </w:r>
          </w:p>
        </w:tc>
      </w:tr>
    </w:tbl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Приложение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2007 года N 25/410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Распределение сумм целевых текущих трансфертов из республиканского бюджета бюджетам области, районов и городов на реализацию Государственной программы развития образования Республики Казахстан на 2005-2010 годы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753"/>
        <w:gridCol w:w="1713"/>
        <w:gridCol w:w="2073"/>
        <w:gridCol w:w="2333"/>
        <w:gridCol w:w="3233"/>
      </w:tblGrid>
      <w:tr>
        <w:trPr>
          <w:trHeight w:val="4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расходов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специальных (коррекционных) организаций образования специальными техническими и компенсаторными средствами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содержания типовых штатов государственных учреждений общего среднего образования 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вновь вводимых объектов образования  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Бейнеуский район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99 265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26 173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59 775 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Каракиянский район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17 549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10 163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район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73 344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29 646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29 110 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Тупкараганский район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11 048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9 380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Мунайлинский район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9 955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9 665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118 674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37 110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Жанаозен 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48 807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22 387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19 320 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46 596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3 862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по области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425 238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3 862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144 524 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108 205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933"/>
        <w:gridCol w:w="1693"/>
        <w:gridCol w:w="2333"/>
        <w:gridCol w:w="2333"/>
        <w:gridCol w:w="2833"/>
      </w:tblGrid>
      <w:tr>
        <w:trPr>
          <w:trHeight w:val="50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организацию питания, проживания и подвоза детей к пунктам тестирования 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подключение к Интернету и оплату трафика государственных учреждений среднего общего образования 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и доставку учебников и учебно-методических комплексов для обновления библиотечныз фондов государственных учреждений среднего общего образования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и и доставку учебной, справочной и электронной литературы по изучению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языка для обновления библиотечных фондов государствен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организаций среднего образования  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Бейнеуский район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Каракиянский район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район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Тупкараганский район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Мунайлинский район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2 439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Жанаозен 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12 689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3 078 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по области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2 736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8 518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12 689 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3 078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313"/>
        <w:gridCol w:w="2473"/>
        <w:gridCol w:w="2753"/>
        <w:gridCol w:w="2173"/>
        <w:gridCol w:w="2453"/>
      </w:tblGrid>
      <w:tr>
        <w:trPr>
          <w:trHeight w:val="40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создание лингофонных и мультимедийных кабинетов в государсвенных учреждениях среднего и общего образования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укрепление материально-технической базы государственных учреждений начального профессионального образования 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переподготовку и повышение квалификации педогогических работников в областных (городских) институтах повышения квалификации педагогических кадров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укрепление материально-технической базы областных (городских) институтов повышения квалификации педагогических кадров 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На внедрение новых технологий государственной системы в сфере образования 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11 098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5 549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11 098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1869 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 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61 037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5 549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17769 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17 881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3 898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 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94 331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17 881 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3 898 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21516 
</w:t>
            </w:r>
          </w:p>
        </w:tc>
      </w:tr>
    </w:tbl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Приложение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2007 года N 25/410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республиканского бюджета областному бюджету, бюджетам районов и городов на 2007 год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153"/>
        <w:gridCol w:w="1593"/>
        <w:gridCol w:w="1573"/>
        <w:gridCol w:w="2713"/>
        <w:gridCol w:w="3333"/>
      </w:tblGrid>
      <w:tr>
        <w:trPr>
          <w:trHeight w:val="139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  в  том числе: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стипендий студентам, обучающимся в средних профессиональных учебных заведениях на основании государственного заказа местных исполнительных органов  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расходов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образования 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здравоохранения  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Бейнеуский район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1 397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Каракиянский район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район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3 821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Тупкараганский район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703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Мунайлинский район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8 358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Жанаозен 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6 122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255 744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58 929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51 517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7 412 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по области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276 856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58 929 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51 517 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7 412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573"/>
        <w:gridCol w:w="2013"/>
        <w:gridCol w:w="3113"/>
        <w:gridCol w:w="3593"/>
      </w:tblGrid>
      <w:tr>
        <w:trPr>
          <w:trHeight w:val="139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компенсации на проезд для обучающихся в средних профессиональных учебных заведениях на основании государственного заказа местных исполнительных органов  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расходов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24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образования 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здравоохранения  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Бейнеуский район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Каракиянский район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район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Тупкараганский район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Мунайлинский район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Жанаозен 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11 815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10 566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1 249 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по области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11 815 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10 566 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1 249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1793"/>
        <w:gridCol w:w="1973"/>
        <w:gridCol w:w="2073"/>
        <w:gridCol w:w="1973"/>
        <w:gridCol w:w="2153"/>
        <w:gridCol w:w="2133"/>
      </w:tblGrid>
      <w:tr>
        <w:trPr>
          <w:trHeight w:val="139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компенсацию повышения тарифов абонентской платы за телефон социально защищаемым гражданам, являющимся абонентами городских сетей телекоммуникаций 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тальный ремонт 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бильных дорог областного значения 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расходов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гигиенические средства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услуг индивидуальными помощниками 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услуг специалистами жестового языка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1 397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3 821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1 901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7 937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4 508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2 880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6 083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3 837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326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185 000 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20 652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13 056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6 720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876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185 000 
</w:t>
            </w:r>
          </w:p>
        </w:tc>
      </w:tr>
    </w:tbl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ПРИЛОЖЕНИЕ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2007 года N 25/410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 из республиканского бюджета областному бюджету, бюджетам районов и городов на 2007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тыс.тенге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2233"/>
        <w:gridCol w:w="1773"/>
        <w:gridCol w:w="1873"/>
        <w:gridCol w:w="2113"/>
        <w:gridCol w:w="1953"/>
        <w:gridCol w:w="1973"/>
      </w:tblGrid>
      <w:tr>
        <w:trPr>
          <w:trHeight w:val="16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расходов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системы водоснабжения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и обустройство инженерно-коммуникационной инфраструктуры 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человеческого капитала в рамках электронного правительства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системы образования 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Бейнеуский район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189 234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4 234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Каракиянский район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658 245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160 000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72 000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423 540 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район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152 870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Тупкараганский район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294 114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159 402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133 000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Мунайлинский район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818 471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810 000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8 471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Жанаозен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898 445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270 013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4 892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423 540 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бюджет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452 298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28 758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423 540 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по области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3465233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624 415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1 515 000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55 198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1270 620 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