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b479" w14:textId="b8eb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сельского округа Отпан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8 октября 2007 года N 2/16, постановление Акимата Мангистауской области 5 октября 2007 года N 327-1. Зарегистрировано Департаментом юстиции Мангистауской области от 31 октября 2007 года N 1982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Мангистауского районного маслихата и акимата Мангистауского района об образовании сельского округа Отпан Мангистауского района, и в соответствии с пунктом 3 статьи 11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административно-территориальном устройстве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сельский округ Отпан Мангистауского района в границах населенных пунктов Тущыбек, 15-Бекет с центром в населенном пункте Тущыбек, выделив их из состава Жынгылдинского сельского округа.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М. Молдагулов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