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227c" w14:textId="856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 в решение областного маслихата от 12 декабря 
2006 года N 19/347 "Об областном бюджете на 2007 год"                        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11 декабря 2007 года N 3/23. Зарегистрировано Департаментом юстиции Мангистауской области 14 декабря 2007 года N 1992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Закон Республики Казахстан "О республиканском бюджете на 2007 год",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N 19/347 "Об областном бюджете на 2007 год" (решение областного маслихата от 12 декабря 2006 года N 19/347 "Об областном бюджете на 2007 год", зарегистрировано в Реестре государственной регистрации нормативных правовых актов за N 1962, опубликовано в газете "Огни Мангистау" от 6 января 2007 года N 5; решение областного маслихата от 30 января 2007 года N 20/352 "О внесении изменений в решение областного маслихата от 12 декабря 2006 года N 19/347 "Об областном бюджете на 2007 год", зарегистрировано в Реестре государственной регистрации нормативных правовых актов за N1965, опубликовано в газете "Огни Мангистау" от 17 февраля 2007 года N 31-32; решение областного маслихата от 15 июня 2007 года N 24/401 "О внесении изменений в решение областного маслихата от 12 декабря 2006 года N 19/347 "Об областном бюджете на 2007 год", зарегистрировано в Реестре государственной регистрации нормативных правовых актов за N 1969, опубликовано в газете "Огни Мангистау" от 7 июля 2007 года N 122; решение областного маслихата от 21 июля 2007 года N 25/410 "О внесении изменений в решение областного маслихата от 12 декабря 2006 года N 19/347 "Об областном бюджете на 2007 год", зарегистрировано в Реестре государственной регистрации нормативных правовых актов за N 1974, опубликовано в газете "Огни Мангистау" от 4 августа 2007 года N139; решение областного маслихата от 8 октября 2007 года N 2/15 "О внесении изменений и дополнений в решение областного маслихата от 12 декабря 2006 года N 19/347 "Об областном бюджете на 2007 год", зарегистрировано в Реестре государственной регистрации нормативных правовых актов за N 1979, опубликовано в газете "Огни Мангистау" от 01 ноября 2007 года N 187-188)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  областной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  -  51 834 932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  -  30 601 321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- 40 777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- 28 440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- 21 164 394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  -     51 483 740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- 351 192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- 95 508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 -  600 000 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   -  695 508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- 545 330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- 578 330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- 33 000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- 98 630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- 98 630 тысяч тенге".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3,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"100" заменить цифрами "65,4";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  шестом цифры "14,4" заменить цифрами "13,9";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"3" заменить цифрой "6,1".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"Мангистаускому, " исключить.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3,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"100" заменить цифрами "65,4";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"15,2" заменить цифрами "14,9";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"4,5" заменить цифрами "8,9".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"736 351" заменить цифрами "769 563".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"20 652" заменить цифрами "17 003".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"52 261" заменить цифрами "54 432";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"20 524" заменить цифрами "24 420";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"4 600" заменить цифрами "2 875";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"1 089 876" заменить цифрами "1 083 644";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"120 710" заменить цифрами "127 454";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"313 279" заменить цифрами "298 923";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"200 000" заменить цифрами "201 380";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6-11: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"350 000" заменить цифрами "550 000";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"6 222" заменить цифрами "4 860";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"5 292" заменить цифрами "4 949";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"28 900" заменить цифрами "28 170";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"53 702" заменить цифрами "52 708";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"42 329" заменить цифрами "42 741";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"28 368" заменить цифрами "28 591";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"14 820" заменить цифрами "14 785";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"11 500" заменить цифрами "11 490";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"123 015" заменить цифрами "122 663";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"38 065" заменить цифрами "37 915";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"100 948" заменить цифрами "100 748";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"97 324" заменить цифрами "100 936".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4, 5, 6, 7, 9 к указанному решению изложить в новой редакции согласно приложениям 1, 4, 5, 6, 7, 9 настоящего решения.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 областного маслихата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декабря 2007 года N 3/23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13"/>
        <w:gridCol w:w="913"/>
        <w:gridCol w:w="7673"/>
        <w:gridCol w:w="23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51 834 932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30 601 321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9 426 897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9 426 897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18 466 304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18 466 304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2 708 120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2 708 120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  ПОСТУПЛЕHИЯ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36 544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3 760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  на государственные пакеты акций, находящиеся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11 704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 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7 450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12 800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 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 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 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28 440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28 440 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28 440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 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21 164 394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8 460 362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8 460 362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12 704 032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12 704 032 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 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51 483 740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1 167 876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988 783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806 537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126 246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экспертиза концессионных проектов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57 986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52 154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4 512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97 925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81 939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67 249 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13 627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31 453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14 690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1 756 206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1 499 964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1 413 581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85 583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256 242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256 242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4 437 801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79 243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61 233 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физической культуры и спорта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265 628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265 628 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1 941 130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32 479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177 231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47 520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25 967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66 021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134 794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268 940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406 028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66 474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18 612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13 388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26 440 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144 524 </w:t>
            </w:r>
          </w:p>
        </w:tc>
      </w:tr>
      <w:tr>
        <w:trPr>
          <w:trHeight w:val="6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108 205 </w:t>
            </w:r>
          </w:p>
        </w:tc>
      </w:tr>
      <w:tr>
        <w:trPr>
          <w:trHeight w:val="8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8 269 </w:t>
            </w:r>
          </w:p>
        </w:tc>
      </w:tr>
      <w:tr>
        <w:trPr>
          <w:trHeight w:val="11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7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94 331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2 736 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232 132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22 962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2 119 692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1 007 080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1 112 612 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8 393 774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6 880 560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48 781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2 808 154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136 717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48 044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34 215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6 858 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1 121 412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1 807 164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408 287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8 333 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223 138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10 104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78 247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40 284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15 510 </w:t>
            </w:r>
          </w:p>
        </w:tc>
      </w:tr>
      <w:tr>
        <w:trPr>
          <w:trHeight w:val="7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29 893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государственного санитарно-эпидемиологического надзора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487 508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110 513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276 823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98 921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1 025 706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1 025 706 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799 365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265 988 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47 678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103 235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4 949 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13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63 677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280 189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280 189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253 188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253 188 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2 158 103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2 072 553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1 515 000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557 553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  и коммунального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85 550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  и коммунального хозяйства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22 550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37 000 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1 574 764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архивов и документации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64 228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43 160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физической культуры и спорта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492 282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17 890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203 440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270 952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462 414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104 306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141 311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168 142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  внутренней политики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307 069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141 800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138 768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26 501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19 326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12 471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215 445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206 445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212 558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100 748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100 748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111 810 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111 810 </w:t>
            </w:r>
          </w:p>
        </w:tc>
      </w:tr>
      <w:tr>
        <w:trPr>
          <w:trHeight w:val="1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1 182 736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78 137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18 127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51 600 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228 178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21 669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15 449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179 460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115 245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32 401 </w:t>
            </w:r>
          </w:p>
        </w:tc>
      </w:tr>
      <w:tr>
        <w:trPr>
          <w:trHeight w:val="7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59 420 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761 176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21 146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77 700 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662 330 </w:t>
            </w:r>
          </w:p>
        </w:tc>
      </w:tr>
      <w:tr>
        <w:trPr>
          <w:trHeight w:val="1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70 682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19 282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19 282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34 940 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23 840 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2 236 985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2 236 985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250 314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1 770 704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128 362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1 729 965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1 562 255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80 936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0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1 461 319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99 040 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99 040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68 670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57 180 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поддержку предпринимательской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11 490 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25 680 986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25 680 986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24 436 744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945 038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299 204 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351 192 </w:t>
            </w:r>
          </w:p>
        </w:tc>
      </w:tr>
      <w:tr>
        <w:trPr>
          <w:trHeight w:val="1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ЧИСТОЕ  БЮДЖЕТНОЕ  КРЕДИТОВАНИЕ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-95 508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  БЮДЖЕТНЫХ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695 508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695 508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695 508 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 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 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1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САЛЬДО ПО ОПЕРАЦИЯМ С ФИНАНСОВЫМИ АКТИВАМИ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545 330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578 330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578 330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578 330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578 330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 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автивов 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 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ДЕФИЦИТ (ПРОФИЦИТ)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98 630 </w:t>
            </w:r>
          </w:p>
        </w:tc>
      </w:tr>
      <w:tr>
        <w:trPr>
          <w:trHeight w:val="1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ФИНАНСИРОВАНИЕ ДЕФИЦИТА (ИСПОЛЬЗОВАНИЕ ПРОФИЦИТА)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98 630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3/23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  БЮДЖЕТОВ РАЙОНОВ И ГОРОДОВ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933"/>
        <w:gridCol w:w="10353"/>
      </w:tblGrid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Фгр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3/23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областному бюджету,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273"/>
        <w:gridCol w:w="7913"/>
      </w:tblGrid>
      <w:tr>
        <w:trPr>
          <w:trHeight w:val="20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156 862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152 139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213 725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62 356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77 926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519 400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278 911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 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1 370 233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2 831 552 
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3/23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Распределение сумм целевых транфертов из областного бюджета бюджетам районов и городов на 2007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153"/>
        <w:gridCol w:w="1813"/>
        <w:gridCol w:w="3013"/>
        <w:gridCol w:w="2893"/>
        <w:gridCol w:w="2293"/>
      </w:tblGrid>
      <w:tr>
        <w:trPr>
          <w:trHeight w:val="4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т.ч.: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районов, городов на  выплату компенсации для оралманов, переселившихся в Республику Казахстан вне квоты иммиграции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районов, городов  для выплаты единовременной помощи участникам и инвалидам Великой Отечественной войны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районов, городов  на выплату 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обеспечения для детей -инвалидов, воспитываю-щихся и обучающихся на дому 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44 249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113 080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71 832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60 288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1 638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268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850778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1 921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72 457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464 110 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4 860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1 291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4 949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573"/>
        <w:gridCol w:w="2273"/>
        <w:gridCol w:w="2493"/>
        <w:gridCol w:w="2653"/>
        <w:gridCol w:w="2173"/>
      </w:tblGrid>
      <w:tr>
        <w:trPr>
          <w:trHeight w:val="48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капитальный ремонт  государственных организаций общеобразовательного обучения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укрепление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организаций 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обучения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автомобильных дорог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16 667 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27 521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57 634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46 594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9 648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3 321 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13 776 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11 490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28 170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122 663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128 362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453"/>
        <w:gridCol w:w="2593"/>
        <w:gridCol w:w="2433"/>
        <w:gridCol w:w="2353"/>
        <w:gridCol w:w="2353"/>
      </w:tblGrid>
      <w:tr>
        <w:trPr>
          <w:trHeight w:val="51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для реализации пилотного проекта Программы «Школьное молоко» для  учащихся 1-х классов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для выплаты социальной помощи обучающимся в государственных высших учебных заведениях Республики Казахстан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доставку учебников и учебно-методических комплексов для обновления библиотеч-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фондов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выплату единовременной помощи участникам-интернационалистам боевых действий в Афганистане и участникам ликвидации последствий катастрофы на Чернобыльской АЭС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Целевые текущие трансферты бюджетам районов (городов областного значения) для приобретения школьной формы для учащихся 1-х классов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3 619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2 078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2 156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19 448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8 680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10 168 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7 350 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53 708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42 741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23 500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14 785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28 591 
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3/23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Распределение сумм целевых трансфертов на развитие из областного бюджета бюджетам районов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13"/>
        <w:gridCol w:w="3033"/>
        <w:gridCol w:w="2813"/>
        <w:gridCol w:w="2873"/>
      </w:tblGrid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37 915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37 915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100 748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160 000 
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3/23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Распределение сумм целевых текущих трансфертов из республиканского бюджета областному бюджету, бюджетам районов и городов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153"/>
        <w:gridCol w:w="1593"/>
        <w:gridCol w:w="1573"/>
        <w:gridCol w:w="2713"/>
        <w:gridCol w:w="3333"/>
      </w:tblGrid>
      <w:tr>
        <w:trPr>
          <w:trHeight w:val="13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  в  том числе: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 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 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  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1 397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3 639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5 615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255 744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51 517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7 412 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273 207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58 929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51 517 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573"/>
        <w:gridCol w:w="2013"/>
        <w:gridCol w:w="3113"/>
        <w:gridCol w:w="3593"/>
      </w:tblGrid>
      <w:tr>
        <w:trPr>
          <w:trHeight w:val="13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компенсации на проезд для обучающихся в средних профессиональных учебных заведениях на основании государственного заказа местных исполнительных органов 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 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здравоохранения  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Актау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10 566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11 815 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10 566 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