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3a2e1" w14:textId="df3a2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Кызыласкер Бейнеуского района в село 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Решением Маслихата Мангистауской области от 11 декабря 2007 года N 3/29 и постановлением Акимата Мангистауской области от 2007 года 30 ноября N 447. Зарегистрировано Департаментом юстиции Мангистауской области от 2008 года 14 января N 1997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Рассмотрев предложение Бейнеуского районного маслихата и акимата Бейнеуского района о переименовании села Кызыласкер Бейнеуского района в село Сам, в соответствии с пунктом 4 статьи 11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 областной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 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акимат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село Кызыласкер Бейнеуского района в село Сам.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и постановление вводится в действие со дня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Р. Исаев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Аким области К. Кушербаев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 Б. Чельпеков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