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f922" w14:textId="883f9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и оказании социальных выплат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Актау Мангистауской области от 28 мая 2007 года N 37/323. Зарегистрировано Управлением юстиции города Актау Департаментом юстиции Мангистауской области 4 июля 2007 года N 11-1-57. Утратило силу решением Актауского городского маслихата Мангистауской области от 12 декабря 2013 года № 16/155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решения Актауского городского маслихата Мангистауской области от 12.09.2012 </w:t>
      </w:r>
      <w:r>
        <w:rPr>
          <w:rFonts w:ascii="Times New Roman"/>
          <w:b w:val="false"/>
          <w:i w:val="false"/>
          <w:color w:val="ff0000"/>
          <w:sz w:val="28"/>
        </w:rPr>
        <w:t>№ 6/61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Сноска. Решение Актауского городского маслихата от 28.05.2007 года № 37/323 приостановлено до 28.03.2013 года - решением Актауского городского маслихата от 28.02.2013 года № 9/102.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Актауского городского маслихата Мангистауской области от 12.12.2013 </w:t>
      </w:r>
      <w:r>
        <w:rPr>
          <w:rFonts w:ascii="Times New Roman"/>
          <w:b w:val="false"/>
          <w:i w:val="false"/>
          <w:color w:val="ff0000"/>
          <w:sz w:val="28"/>
        </w:rPr>
        <w:t>№ 16/155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льготах и социальной защите участников, инвалидов Великой Отечественной войны и лиц приравненных к ним»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изменением, внесенным решением Актауского городского маслихата от 27.04.2011 </w:t>
      </w:r>
      <w:r>
        <w:rPr>
          <w:rFonts w:ascii="Times New Roman"/>
          <w:b w:val="false"/>
          <w:i w:val="false"/>
          <w:color w:val="000000"/>
          <w:sz w:val="28"/>
        </w:rPr>
        <w:t>№ 42/386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социальные выплаты в честь государственных праздников Республики Казахстан и знаменательных дат следующим категориям граждан, согласно приложения 1.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Актауского городского маслихата от 27.04.2011 </w:t>
      </w:r>
      <w:r>
        <w:rPr>
          <w:rFonts w:ascii="Times New Roman"/>
          <w:b w:val="false"/>
          <w:i w:val="false"/>
          <w:color w:val="000000"/>
          <w:sz w:val="28"/>
        </w:rPr>
        <w:t>№ 42/386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Актауского городского маслихата от 27.04.2011 </w:t>
      </w:r>
      <w:r>
        <w:rPr>
          <w:rFonts w:ascii="Times New Roman"/>
          <w:b w:val="false"/>
          <w:i w:val="false"/>
          <w:color w:val="000000"/>
          <w:sz w:val="28"/>
        </w:rPr>
        <w:t>№ 42/386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Уполномоченным органом по назначению и выплате социальных выплат является Актауский городской отдел занятости и социальных программ (далее - уполномоченный орган).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Ведение учета, контроль полноты охвата контингента, своевременность перечисления средств возлагается на уполномоченный орган.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осуществляет ежемесячную сверку списков контингента получателей социальной выплаты на основании базы данных Мангистауского областного филиала Государственного Центра по выплате пенсий и назначает социальные выплаты по персональным делам граждан.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Персональные дела граждан формируются уполномоченным органом на основании представленных документов и хранятся в уполномоченном органе с ежегодным пополнением сведениями о гражданах и перечислении социальных выплат.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Социальные выплаты перечисляется уполномоченным органом по месту нахождения счета получателя.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Получатели социальных выплат несут ответственность за достоверность представленных документов.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Председатель сессии    Секретарь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К. Корганбекова        Ж. Матаев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городского 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программ_______Айтбатырова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«_____»____________ 2007 год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мая 2007 года N 37/323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Категория граждан, имеющих права на социальные выплаты в честь государственных праздников Республики Казахстан и знаменательных дат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Актауского городского маслихата от 27.04.2011 </w:t>
      </w:r>
      <w:r>
        <w:rPr>
          <w:rFonts w:ascii="Times New Roman"/>
          <w:b w:val="false"/>
          <w:i w:val="false"/>
          <w:color w:val="ff0000"/>
          <w:sz w:val="28"/>
        </w:rPr>
        <w:t>№ 42/386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опубликования); от 12.09.2012 </w:t>
      </w:r>
      <w:r>
        <w:rPr>
          <w:rFonts w:ascii="Times New Roman"/>
          <w:b w:val="false"/>
          <w:i w:val="false"/>
          <w:color w:val="ff0000"/>
          <w:sz w:val="28"/>
        </w:rPr>
        <w:t>№ 6/61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2229"/>
        <w:gridCol w:w="6037"/>
        <w:gridCol w:w="2043"/>
        <w:gridCol w:w="2189"/>
      </w:tblGrid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п/п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государст венных праздников и знаменате льных дат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 граждан, имеющих права на социальные выплаты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социаль ных выплат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 ность выплат
</w:t>
            </w:r>
          </w:p>
        </w:tc>
      </w:tr>
      <w:tr>
        <w:trPr>
          <w:trHeight w:val="5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 Дню Победы (9 мая)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и инвалиды Великой Отечественной войны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тысяч тенге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Лица, приравненные по льготам и гарантиям к инвалидам Великой Отечественной войны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Лица, приравненные по льготам и гарантиям к участникам Великой Отечественной войны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</w:tr>
      <w:tr>
        <w:trPr>
          <w:trHeight w:val="11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Вдовы погибших воинов в годы Великой Отечественной войны и не вступившие в повторный брак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тысяч тенге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</w:tr>
      <w:tr>
        <w:trPr>
          <w:trHeight w:val="27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труженикам тыла, имеющие архивную справку или запись в трудовой книжке о работе не менее 6-ти месяцев в период с 22 июня 1941 года по 9 мая 1945 года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тысяч тенге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</w:tr>
      <w:tr>
        <w:trPr>
          <w:trHeight w:val="18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категории лиц, приравненных по льготам и гарантиям к участникам войны, (кроме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«За оборону Ленинграда» и знаком «Житель блокадного Ленинграда»,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брак, участников ликвидации последствий катастрофы на Чернобыльской АЭС в 1988-1989 годах)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тысяч тенге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</w:tr>
      <w:tr>
        <w:trPr>
          <w:trHeight w:val="5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ликвидации последствий катастрофы на Чернобыльской АЭС в 1988-1989 годах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тысяч тенге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</w:tr>
      <w:tr>
        <w:trPr>
          <w:trHeight w:val="7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 Дню Конституции 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государственного социального пособия по утере кормильца (на детей)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расчетных показателей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</w:tr>
      <w:tr>
        <w:trPr>
          <w:trHeight w:val="13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решением Актауского городского маслихата Мангистауской области от 12 сентября 2012 года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6/61</w:t>
            </w:r>
          </w:p>
        </w:tc>
      </w:tr>
      <w:tr>
        <w:trPr>
          <w:trHeight w:val="2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решением Актауского городского маслихата Мангистауской области от 12 сентября 2012 года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6/61</w:t>
            </w:r>
          </w:p>
        </w:tc>
      </w:tr>
      <w:tr>
        <w:trPr>
          <w:trHeight w:val="7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решением Актауского городского маслихата Мангистауской области от 12 сентября 2012 года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6/61</w:t>
            </w:r>
          </w:p>
        </w:tc>
      </w:tr>
      <w:tr>
        <w:trPr>
          <w:trHeight w:val="15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 Дню инвалидов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всех групп, получатели специального государственного пособия и дети-инвалиды до 16 лет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месячных расчетных показателей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 (октябрь)</w:t>
            </w:r>
          </w:p>
        </w:tc>
      </w:tr>
      <w:tr>
        <w:trPr>
          <w:trHeight w:val="15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 Дню пожилых людей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Одинокие пенсионеры, старше 70-ти лет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месячных расчетных показателей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(октябрь)</w:t>
            </w:r>
          </w:p>
        </w:tc>
      </w:tr>
    </w:tbl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мая 2007 года N 37/323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социальных выплат отдельным категориям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ислючен решением Актауского городского маслихата от 27.04.2011 </w:t>
      </w:r>
      <w:r>
        <w:rPr>
          <w:rFonts w:ascii="Times New Roman"/>
          <w:b w:val="false"/>
          <w:i w:val="false"/>
          <w:color w:val="ff0000"/>
          <w:sz w:val="28"/>
        </w:rPr>
        <w:t>№ 42/386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мая 2007 года N 37/323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Виды, периодичность социальных выплат и категории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ислючен решением Актауского городского маслихата от 27.04.2011 </w:t>
      </w:r>
      <w:r>
        <w:rPr>
          <w:rFonts w:ascii="Times New Roman"/>
          <w:b w:val="false"/>
          <w:i w:val="false"/>
          <w:color w:val="ff0000"/>
          <w:sz w:val="28"/>
        </w:rPr>
        <w:t>№ 42/386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