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fb87" w14:textId="ed5f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8 декабря 2006 года N 378 "Об областном бюджете Костанайской области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января 2007 года N 388. Зарегистрировано Департаментом юстиции Костанайской области 22 января 2007 года N 3561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от 8 декабря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378 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Костанайской области на 2007 год" (номер государственной регистрации 3557, "Костанай таны" от 26 декабря 2006 года N 154, "Костанайские новости" от 27 декабря 2006 года N 178):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указанного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- 40 062 697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- 1 365 730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- 152 138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- 11 131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- 38 533 698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- 40 793 360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-730 663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- 346 314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- 1 028 671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- 1 374 985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-384 349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 бюджета) - 384349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решения изложить в новой редакции, согласно приложению 1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указанное решение пунктами 2-1, 2-2, 2-3, 2-4, 2-5, 2-6, 2-7, 2-8, 2-9, 2-10, 2-11, 2-12, 2-13, 2-14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"«2-1. Учесть, в областном бюджете на 2007 год поступление целевых текущих трансфертов из республиканского бюджета в сумме 909 257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 - 107 964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- 17 756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здравоохранения - 41 367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- 529 138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СПИДом в Республике Казахстан - 13 199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центров крови на местном уровне - 106 807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- 32 781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- 15 612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- 28 232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дополнительной штатной численности миграционной полиции, выделенной в 2006 году - 16 401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Учесть, в областном бюджете на 2007 год поступление целевых текущих трансфертов из республиканского бюджета на субсидии, направленные на развитие сельского хозяйства, в сумме 3 079 833 тысячи тенге по программам областного бюджета,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развития семеноводства - 195 547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племенного животноводства - 209 450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 - 2 466 000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доставке воды сельскохозяйственным товаропроизводителям - 2 775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повышения продуктивности и качества продукции животноводства - 206 061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Учесть, в областном бюджете на 2007 год поступление целевых текущих трансфертов из республиканского бюджета на возмещение потерь поступлений в бюджет в связи с введением фиксированной ставки индивидуального подоходного налога для всех физических лиц в 10 процентов с 1 января 2007 года и исключением из доходов при налогообложении минимальной заработной платы вместо месячного расчетного показателя - 99 578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Учесть, в областном бюджете на 2007 год поступление целевых текущих трансфертов из республиканского бюджета на реализацию Государственной программы развития образования Республики Казахстан на 2005-2010 годы в общей сумме 1 319 060 тысяч 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среднего общего образования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84 601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специальных (коррекционных) организаций образования специальными техническими и компенсаторными средствами - 6 462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содержания типовых штатов государственных учреждений общего среднего образования - 630 081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- 290 999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питания, проживания и подвоза детей к пунктам тестирования - 7 250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подключение к Интернету и оплату трафика государственных учреждений среднего общего образования - 44 580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- 67 899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среднего общего образования - 138 723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учреждений начального профессионального образования - 17 881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 - 25 984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областных (городских) институтов повышения квалификации педагогических кадров - 4 600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2-5. Учесть, в областном бюджете на 2007 год поступление целевых текущих трансфертов из республиканского бюджета на укрепление материально-технической базы межрегионального центра Костанайской области по подготовке и переподготовке кадров технического и обслуживающего персонала транспортно-коммуникационной отрасли по программам областного бюджета, в сумме 14 449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Учесть, в областном бюджете на 2007 год поступление целевых текущих трансфертов из республиканского бюджета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в сумме 17 095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2-7. Учесть, в областном бюджете на 2007 год поступление целевых трансфертов из республиканского бюджета на развитие человеческого капитала в рамках электронного правительства в сумме 109 656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2-8. Учесть, в областном бюджете на 2007 год поступление целевых текущих трансфертов из республиканского бюджета на реализацию Государственной программы реформирования и развития здравоохранения Республики Казахстан на 2005-2010 годы, в общей сумме 1 934 728 тысяч тенге по программам областного бюджета,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увеличению стоимости обучения и дополнительного приема в организации среднего профессионального образования в рамках государственного заказа - 796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 и переподготовку медицинских кадров, а также менеджеров в области здравоохранения - 9 606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лекарственными средствами детей и подростков, находящихся на диспансерном учете, при амбулаторном лечении хронических заболеваний - 81 653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лекарственными средствами на льготных условиях отдельных категорий граждан на амбулаторном уровне лечения - 90 542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 - 263 854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создаваемых информационно-аналитических центров - 3 128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тест-систем для проведения дозорного эпидемиологического надзора - 718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лекарственное обеспечение детей до 5-летнего возраста на амбулаторном уровне лечения - 29 897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беременных железо- и йодсодержащими препаратами - 27 192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профилактических медицинских осмотров отдельных категорий граждан - 222 884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 - 1 204 458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2-9. Учесть, в областном бюджете на 2006 год поступление целевого текущего трансферта из республиканского бюджета на передаваемые административные функции в рамках разграничения полномочий между уровнями государственного управления в сумме 70 522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сельского хозяйства области в сумме 18 881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государственного архитектурно-строительного контроля в сумме 5 791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земельных отношений области в сумме 45 850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трансферта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2-10. Учесть, в областном бюджете на 2007 год поступление целевых текущих трансфертов из республиканского бюджета на капитальный ремонт автомобильных дорог областного значения в сумме 500 000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2-11. Учесть, в областном бюджете на 2007 год поступление целевых трансфертов на развитие из республиканского бюджета на развитие и укрепление социальной инфраструктуры, в рамках реализации Государственной программы развития сельских территорий Республики Казахстан на 2004-2010 годы, а также на строительство особо важных объектов образования и здравоохранения в городах в сумме 2 039 799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образования, здравоохранения и питьевого водоснабжения аульной (сельской) местности, а также особо важных объектов образования и здравоохранения в городах, подлежащих строительству и реконструкции в 2007 году за счет средств указанных целевых трансфертов на развитие, определяется постановлением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2-12. Учесть, в областном бюджете на 2007 год поступление целевых трансфертов на развитие из республиканского бюджета на развитие транспортной инфраструктуры в сумме 1 299 000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и городов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2-13. Учесть в областном бюджете на 2007 год на реализацию Государственной программы жилищного строительства в Республике Казахстан на 2005-2007 годы целевые трансферты на развитие областному бюджету на развитие и обустройство инженерно-коммуникационной инфраструктуры в сумме 1 305 000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и городов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2-14. Предусмотреть в областном бюджете на 2007 год на кредитование строительства жилья по нулевой ставке вознаграждения (интереса) в рамках реализации Государственной программы жилищного строительства в Республике Казахстан на 2005-2007 годы в средства сумме 1028671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республиканского бюджета 370 000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областного бюджета 658 671 тысяча тенге.;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кредита осуществляется на основании постановления акимата Костанайской области.".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8 указанного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2007 год предусмотрены целевые текущие трансферты и трансферты на развитие бюджетам районов и городов в общей сумме 939 299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бюджетам районов и городов - 57381тысяча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образование - 68 000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и коммунальное хозяйство - 328 000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сетей, находящихся в коммунальной собственности - 80 000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- 405 918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указанное решение пунктом 3-1.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областном бюджете на 2007 год возврат целевых трансфертов из бюджетов районов городов областного значения в областной бюджет в сумме тысячи тенге, согласно приложению 5.";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решение приложением 5, согласно приложению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9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Костанайской области на 2007 год в сумме 114 148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- 114 148 тысяч тенге.".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Приложение 3 решения изложить в новой редакции, согласно приложению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2007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388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93"/>
        <w:gridCol w:w="813"/>
        <w:gridCol w:w="833"/>
        <w:gridCol w:w="861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40 062 697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1365730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150438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38533698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31579321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40 793 360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37754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2159106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2159106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2159106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5092165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2245915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1753481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630081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138723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588593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межрегионального центра Костанайской области по подготовке и переподготовке кадров технического и обслуживающего персонала транспортно-коммуникационной отрасли 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из местных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701407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14051185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5437220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220150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2799752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2799752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2243412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187040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3688364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3688364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3335810
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352914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828597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1339272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886152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536829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79994
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</w:tr>
      <w:tr>
        <w:trPr>
          <w:trHeight w:val="18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организации эксплуатации тепловых сетей, находящихся в коммунальной собственности районов (городов областного значения)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1378260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54165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649333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649333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594554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4182259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3160554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3160554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229450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2466000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633505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278300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391710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2556905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1297226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827971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1259679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1259679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405918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2174878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2151617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2091617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114148
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1877891
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114148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5505240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5505240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5505240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5171506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333734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-730663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-346314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-384 349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2007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388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Возврат целевых трансфертов из бюджетов районов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 в областной бюджет Костанайской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тысяч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73"/>
        <w:gridCol w:w="2433"/>
        <w:gridCol w:w="3673"/>
        <w:gridCol w:w="3333"/>
      </w:tblGrid>
      <w:tr>
        <w:trPr>
          <w:trHeight w:val="28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№ 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трансфертов, выделенных из республиканского бюджета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трансфертов, выделенных из областного бюджета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26 922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Жангильдинский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2007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388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бюджетных программ развития областного бюджета на 2007 год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разделением на бюджетные программы, направленные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бюджетных инвестиционных проектов (программ) и на формирование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93"/>
        <w:gridCol w:w="833"/>
        <w:gridCol w:w="10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