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1620" w14:textId="3d41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в административное подчинение Айдарлинскому сельскому округу села Герцена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Костанайской области и постановление акимата Костанайской области от 12 декабря 2007 года N 34/5 св. Зарегистрировано департаментом юстиции Костанайской области 3 января 2008 года N 3582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по всему тексту на государственном языке слова "селосын", "селолық", "селосы", заменены соответственно словами "ауылын", "ауылдық",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Казахстан", с учетом мнения представительных и исполнительных органов Карасуского района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административное подчинение Айдарлинскому сельскому округу село Герцено с территорией в пределах его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совместное решение и постановление вводятся в действие по истечении десяти календарных дней после дня его первого официального опубликования.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713"/>
        <w:gridCol w:w="565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очередной, второй сессии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акимата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