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33f7" w14:textId="50f3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Костанайской области и акимата Костанайской области от 12 декабря 2007 года N 45/10 св. Зарегистрировано департаментом юстиции Костанайской области 3 января 2008 года N 3583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"селосы", "селолар", "селолардың", "селосының" заменены соответственно словами "ауылдық", "ауылы", "ауылдар", "ауылдардың", "ауылының",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административно-территориальном устройстве Республики Казахстан"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в связи с выездом и переселением всех жителей следующие населенные пункты: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Безымяновка Маякского сельского округа Сарыкольского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Кансор Урнекского сельского округа Карабалыкского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Копа Шолаксайского сельского округа Наурзумского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Упразднить села с количеством населения менее 50 человек: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Алтынсарино Сагинского сельского округа Джангельдинского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Байтемир Сужарганского сельского округа Джангельдинского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Жанакурылыс Каламкарасуского сельского округа Джангельдинского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Каракога Албарбогетского сельского округа Джангельдинского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Куат Джангельдинского сельского округа Джангельдинского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Кумколь Амангельдинского сельского округа Джангельдинского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Новый Октябрь Чайковского сельского округа Житикаринского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Шортанды Пригородного сельского округа Житикаринского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Включить упраздненные сельские населенные пункты: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Алтынсарино в состав села Сага Сагинского сельского округа Джангельдинского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Байтемир в состав села Сужарган Сужарганского сельского округа Джангельдинского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Жанакурылыс в состав села Каламкарасу Каламкарасуского сельского округа Джангельдинского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Каракога в состав села Колкамыс Албарбогетского сельского округа Джангельдинского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Куат в состав села Аралбай Джангельдинского сельского округа Джангельдинского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Кумколь в состав села Каргалы Амангельдинского сельского округа Джангельдинского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Новый Октябрь в состав села Чайковское Чайковского сельского округа Житикаринского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Шортанды в состав села Пригородное Пригородного сельского округа Житикаринского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Преобразовать: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Жангельдинский сельский округ Джангельдинского района в село Аралбай,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Сужарганский сельский округ Джангельдинского района в село Сужарган,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Пригородный сельский округ Житикаринского района в село Пригородное,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Чайковский сельский округ Житикаринского района в село Чайковское.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Исключить из учетных данных Костанайской области, упраздненные административно-территориальные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совместное решение и постановление вводятся в действие по истечении десяти календарных дней после дня его первого официального опубликования.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713"/>
        <w:gridCol w:w="5653"/>
      </w:tblGrid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очередной, второй сессии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акимата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