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36df" w14:textId="8323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2006 года N 320 "О бюджете города Костаная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9 апреля 2007 года N 348. Зарегистрировано Управлением юстиции города Костаная Костанайской области от 19 апреля 2007 года N 9-1-72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2007 год" от 12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000000"/>
          <w:sz w:val="28"/>
        </w:rPr>
        <w:t>(номер государственной регистрации 9-1-61, газета "Костанай" от 9 января 2007 года N 2, ранее внесены изменения решением Маслихата от 18 января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Маслихата от 12 декабря 2006 года N 320 "О бюджете города Костаная на 2007 год", номер государственной регистрации 9-1-63, газета "Костанай" от 6 февраля 2007 года N 10)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10328043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7402568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39490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1144226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1741759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11263262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-935219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5544 тысяч тенге, в том числе погашение бюджетных кредитов 5544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1000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-930675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930675 тысяч тенге".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резерв акимата города Костаная на 2007 год в сумме 1000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местного исполнительного органа района (города областного значения) на неотложные затраты в размере 1000 тысяч тенге."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2007 года N 348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Бюджет города Костаная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69"/>
        <w:gridCol w:w="628"/>
        <w:gridCol w:w="10432"/>
        <w:gridCol w:w="186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I.Доходы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10328043 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7402568 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2524293 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2524293 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3920871 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3920871 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689489 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431706 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108762 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149021 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215674 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77536 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47081 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91057 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52241 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52241 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39490 
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28916 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27573 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6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11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10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1144226 
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1035192 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1035192 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109034 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103034 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1741759 
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1741759 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1741759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мм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3"/>
        <w:gridCol w:w="713"/>
        <w:gridCol w:w="213"/>
        <w:gridCol w:w="9264"/>
        <w:gridCol w:w="19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11263262 
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160226 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104620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93979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93979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18434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15973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11323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2472550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2042347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2042347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1830029 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180322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внешкольных мероприятий районного (городского) масштаба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92105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27105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12418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14687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320122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246076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246076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31971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96911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22136 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17574 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74046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74046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45454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28092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3183601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2522110 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 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2499110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1349575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1149535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228756 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71993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21993 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156763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156763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432735 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432735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61852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237263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11377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122243 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261615 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77376 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77376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77376 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74112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   спорта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74112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47370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22324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96566 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  и развития языков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80666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78286 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 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13561 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5353 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культуры  и развития языков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5353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внутренней политики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 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 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13718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4391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земельных отношений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118286 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118286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12526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12526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105760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15760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688402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688402 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688402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25034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663368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34108 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28365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18748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3961476 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-935219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(-) Профицит (+)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-930675 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930675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1035092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1035092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1035092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1035092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1028671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1028671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1028671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1028671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937096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937096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937096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