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e6be7" w14:textId="6fe6b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материалов кандидатов в депутаты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25 июня 2007 года № 1605. Зарегистрировано Управлением юстиции города Костаная Костанайской области 23 июля 2007 года № 9-1-85. Утратило силу - Постановлением акимата города Костаная Костанайской области от 1 февраля 2011 года № 129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Постановлением акимата города Костаная Костанайской области от 01.02.2011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 акимат города Костаная 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Определить места для размещения агитационных печатных материалов для кандидатов в депутаты Мажилиса Парламента Республики Казахстан, областного и городского маслихатов согласно приложению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Запретить вывешивание агитационных материалов на памятниках, обелисках, зданиях и сооружениях, имеющих историческую и архитектурную ценность, а также в помещениях для голосования.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3. Данное постановление вступает в силу с момента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Члены акимата: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городской избирательной комиссии 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 к постановлению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Костаная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1605 от 25 июня 2007 года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мест для размещения агитационных печатных материалов 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кандидатов в депутаты Мажилиса Парламента Республики Казахстан, областного и городского маслихатов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1753"/>
      </w:tblGrid>
      <w:tr>
        <w:trPr>
          <w:trHeight w:val="5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расположения </w:t>
            </w:r>
          </w:p>
        </w:tc>
      </w:tr>
      <w:tr>
        <w:trPr>
          <w:trHeight w:val="3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 пр. Аль-Фараби- ул. Алтынсарина (у здания ОАО "Казпочта") </w:t>
            </w:r>
          </w:p>
        </w:tc>
      </w:tr>
      <w:tr>
        <w:trPr>
          <w:trHeight w:val="3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Тарана (у остановки кинотеатра "Костанай") </w:t>
            </w:r>
          </w:p>
        </w:tc>
      </w:tr>
      <w:tr>
        <w:trPr>
          <w:trHeight w:val="3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Гоголя (у здания магазина "Бородинский") </w:t>
            </w:r>
          </w:p>
        </w:tc>
      </w:tr>
      <w:tr>
        <w:trPr>
          <w:trHeight w:val="3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Баймагамбетова (у остановки "Драмтеатр") </w:t>
            </w:r>
          </w:p>
        </w:tc>
      </w:tr>
      <w:tr>
        <w:trPr>
          <w:trHeight w:val="3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Аль-Фараби (у здания магазина "Детский мир") </w:t>
            </w:r>
          </w:p>
        </w:tc>
      </w:tr>
      <w:tr>
        <w:trPr>
          <w:trHeight w:val="3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Досжанова (у здания Центра по недвижимости) </w:t>
            </w:r>
          </w:p>
        </w:tc>
      </w:tr>
      <w:tr>
        <w:trPr>
          <w:trHeight w:val="3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Пр. Абая (район Наримановского рынка, у остановки кафе "Океан") </w:t>
            </w:r>
          </w:p>
        </w:tc>
      </w:tr>
      <w:tr>
        <w:trPr>
          <w:trHeight w:val="3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 ул. Алтынсарина - ул. Победы (у здания магазина "Кайнар") </w:t>
            </w:r>
          </w:p>
        </w:tc>
      </w:tr>
      <w:tr>
        <w:trPr>
          <w:trHeight w:val="3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Бородина (у здания магазина "Белочка") </w:t>
            </w:r>
          </w:p>
        </w:tc>
      </w:tr>
      <w:tr>
        <w:trPr>
          <w:trHeight w:val="3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 здания автовокзала </w:t>
            </w:r>
          </w:p>
        </w:tc>
      </w:tr>
      <w:tr>
        <w:trPr>
          <w:trHeight w:val="3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Гагарина (у здания колледжа автотранспорта) </w:t>
            </w:r>
          </w:p>
        </w:tc>
      </w:tr>
      <w:tr>
        <w:trPr>
          <w:trHeight w:val="3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Герцена (у здания поликлиники N 3) </w:t>
            </w:r>
          </w:p>
        </w:tc>
      </w:tr>
      <w:tr>
        <w:trPr>
          <w:trHeight w:val="3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Лермонтова (у здания магазина "Восток") </w:t>
            </w:r>
          </w:p>
        </w:tc>
      </w:tr>
      <w:tr>
        <w:trPr>
          <w:trHeight w:val="3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Тарана (у здания Ледового Дворца) </w:t>
            </w:r>
          </w:p>
        </w:tc>
      </w:tr>
      <w:tr>
        <w:trPr>
          <w:trHeight w:val="3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Повстанческая (у здания магазина "Планета электроники") </w:t>
            </w:r>
          </w:p>
        </w:tc>
      </w:tr>
      <w:tr>
        <w:trPr>
          <w:trHeight w:val="3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Пр. Аль-Фараби (у здания магазина "Колос") </w:t>
            </w:r>
          </w:p>
        </w:tc>
      </w:tr>
      <w:tr>
        <w:trPr>
          <w:trHeight w:val="3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Костанай-2 (у здания школы N 122) </w:t>
            </w:r>
          </w:p>
        </w:tc>
      </w:tr>
      <w:tr>
        <w:trPr>
          <w:trHeight w:val="3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 здания средней школы N 23 </w:t>
            </w:r>
          </w:p>
        </w:tc>
      </w:tr>
      <w:tr>
        <w:trPr>
          <w:trHeight w:val="3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 здания Естественно-математической гимназии </w:t>
            </w:r>
          </w:p>
        </w:tc>
      </w:tr>
      <w:tr>
        <w:trPr>
          <w:trHeight w:val="3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Киевский (у здания центрального магазина) </w:t>
            </w:r>
          </w:p>
        </w:tc>
      </w:tr>
      <w:tr>
        <w:trPr>
          <w:trHeight w:val="3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Амангельды (у здания средней школы N 30) </w:t>
            </w:r>
          </w:p>
        </w:tc>
      </w:tr>
      <w:tr>
        <w:trPr>
          <w:trHeight w:val="3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Узкой Колеи (у здания средней школы N 13) </w:t>
            </w:r>
          </w:p>
        </w:tc>
      </w:tr>
      <w:tr>
        <w:trPr>
          <w:trHeight w:val="3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Каирбекова (у здания магазина "Мереке") </w:t>
            </w:r>
          </w:p>
        </w:tc>
      </w:tr>
      <w:tr>
        <w:trPr>
          <w:trHeight w:val="3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микрорайон (у здания средней школы N 7) </w:t>
            </w:r>
          </w:p>
        </w:tc>
      </w:tr>
      <w:tr>
        <w:trPr>
          <w:trHeight w:val="3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Стенды, тумбы и щиты, установленные возле павильонов для общественного транспорта </w:t>
            </w:r>
          </w:p>
        </w:tc>
      </w:tr>
      <w:tr>
        <w:trPr>
          <w:trHeight w:val="3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Информационные стенды, установленные возле высших и средних специальных учебных заведений и учреждений культуры </w:t>
            </w:r>
          </w:p>
        </w:tc>
      </w:tr>
      <w:tr>
        <w:trPr>
          <w:trHeight w:val="3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Помещения зданий учреждений, предприятий и иные места с разрешения собственников соответствующих объектов </w:t>
            </w:r>
          </w:p>
        </w:tc>
      </w:tr>
      <w:tr>
        <w:trPr>
          <w:trHeight w:val="3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Входные двери подъездов жилых домов с разрешения председателей ПКСК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