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4faf" w14:textId="a644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Иртышского района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 постановление Маслихата и Акимата Павлодарской области от 13 апреля 2007 года N 29/24. Зарегистрировано Департаментом юстиции Павлодарской области 30 апреля 2007 года N 3086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 статьи 6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и подпунктами 2, 3) статьи 11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 - территориальном устройстве Республики Казахстан", совместными решениями Иртышского района маслихата и акимата Иртышского района (ХХХIV сессия, III созыв) от 13 декабря 2006 года N 162 - 34 - 3/18 N 161 - 34 - 3/19, с учетом мнения населения Кызылкакского сельского округа и села Сладководск Селетинского сельского округа, областной маслихат и акимат области РЕШИЛИ: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административно - территориальное устройство Иртышского района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упразднении Кызылкакского сельского округа Иртышского района с последующим исключением из учетных данных и включением его территории в состав села Кызылкак Иртышского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переименовании села Сладководск Селетинского сельского округа Иртышского района в село Селеты Селетинского сельского округа Иртышского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 и информационной политики.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истечению десяти календарных дней после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Л. Белогривый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К. Нурпеисов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Р. Гафуров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