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628a" w14:textId="ac76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30 марта 2006 года N 115/4 "Об утверждении Инструкции о порядке оказания социальной помощи отдельным категориям граждан на местном уровне".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апреля 2007 года N 100/4. Зарегистрировано Департаментом юстиции Павлодарской области 3 мая 2007 года N 3087. Утратило силу постановлением акимата Павлодарской области от 17 июля 2014 года N 245/7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17.07.2014 N 245/7.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30 марта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115/4 "Об утверждении Инструкции о порядке оказания социальной помощи отдельным категориям граждан на местном уровне" (зарегистрировано в департаменте юстиции Павлодарской области 11 апреля 2006 года за N 3066, опубликовано в газете "Звезда Прииртышья" 6 мая 2006 года, N 51)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оказания социальной помощи отдельным категориям граждан на местном уровне,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1, пункте 1 слова и цифры "на 2006 год"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10 календарных дней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К. Нурпеисов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