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c88e" w14:textId="1a9c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работы по выдаче разовых талонов и обеспечения полноты сбора сумм от реализации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июня 2007 года N 178/7. Зарегистрировано департаментом юстиции Павлодарской области 18 июля 2007 года за N 3090. Утратило силу постановлением акимата Павлодарской области от 18 сентября 2009 года N 178/13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Павлодарской области от 18 сентября 2009 года N 178/13.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21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бюджет", подпунктом 22-2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работы по выдаче разовых талонов и обеспечения полноты сбора сумм от реализации разовых талонов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Бочина В.З.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 К. Нурпеисов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Н. Рахметов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июня 2007 года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Павлодарской области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28 июня 2007 года N 178/7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выдаче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обеспечения полноты сбора сумм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реализации разовых талонов"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работы по выдаче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и обеспечения полноты сбора сумм от реализации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на территории Павлодарской области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целях реализации пункта 4 статьи 21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и определяют порядок организации работы по выдаче разовых талонов и обеспечения полноты сбора сумм от реализации разовых талонов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Ведение учета и порядок выдачи разовых талонов осуществляется в соответствии с Правилами выдачи разовых талонов,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государственных доходов Республики Казахстан от 30 октября 2001 года N 1469 (зарегистрирован в Министерстве юстиции Республики Казахстан 30 ноября 2001 года за N 1685).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разовых талонов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Деятельность по выдаче разовых талонов и сбору сумм от реализации таких талонов в городах Павлодаре и Экибастузе осуществляется государственными учреждениями "Центр по сбору местных налогов и выдачи разовых талонов на рынках при акиме города Павлодар", "Центр выдачи разовых талонов на рынках при акиме города Экибастуз", в городе Аксу - государственным учреждением "Отдел финансов города Аксу", в сельской местности - акимами сельских округов (далее - уполномоченные органы по выдаче разовых талонов).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работников, осуществляющих выдачу разовых талонов и сбор сумм от реализации таких талонов производится в соответствии с действующим законодательством Республики Казахстан, регулирующим оплату труда работников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Стоимость разового талона устанавливается местными представительными органами и может изменяться с учетом коэффициента инфляции и динамики роста потребительских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по выдаче разовых талонов направляют в территориальные налоговые органы сведения о требуемом количестве разовых талонов в порядке, установленном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органы по выдаче разовых талонов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полноту, правильность заполнения и сохранность корешков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учета выдачи разовых талонов в журнале регистрации их выдачи (получения);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своевременное и полное перечисление в бюджет сумм от реализации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прогнозных показателей, утвержденных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Уполномоченные органы по выдаче разовых талонов, обеспечивая их выдачу, создают оптимальные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налогоплательщиков - по вопросу приобретения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работников, осуществляющих выдачу разовых талонов и сбор сумм от реализации таких талонов, - в части сохранности бланков разовых талонов, а также наличных денег.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 сроки предоставления отчетности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Уполномоченные органы по выдаче разовых талонов обеспечивают ежемесячное представление не позднее 5 числа месяца, следующего за отчетным, в территориальный налоговый орган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физическим лицам, предпринимательская деятельность которых превышает 90 дней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использованных и испорченных бланках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оставшихся разовых талонах;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суммах, перечисленных в бюджет от реализации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дате истечения 30 дней, на которые приобретались разовые талоны физическими лицами.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За нарушение требований, предъявляемых к организации работы по выдаче разовых талонов, а также невыдачу и (или) выдачу разовых талонов стоимостью ниже установленной суммы уполномоченные органы по выдаче разовых талонов несут ответственность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