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2359" w14:textId="57c2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14 июня 2004 года N 169/5 "О назначений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августа 2007 года N 213/7. Зарегистрировано Департаментом юстиции Павлодарской области 20 августа 2007 года за N 3093. Утратило силу постановлением акимата Павлодарской области от 25 декабря 2009 года N 236/18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Павлодарской области от 25 декабря 2009 года </w:t>
      </w:r>
      <w:r>
        <w:rPr>
          <w:rFonts w:ascii="Times New Roman"/>
          <w:b w:val="false"/>
          <w:i w:val="false"/>
          <w:color w:val="ff0000"/>
          <w:sz w:val="28"/>
        </w:rPr>
        <w:t>N 236/18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Типовыми  правилами приема в высшие учебные заведения Республики Казахстан, утвержденными приказом министра образования и науки Республики  Казахстан от 2 апреля 2007 года N 150, в целях оказания социальной поддержки студентам из малообеспеченных семей, студентам-сиротам, обучающимся в высших учебных заведениях, акимат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 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управления юстиции  Павлодарской области 18 июня 2004 года за N 2621, опубликовано в газетах "Звезда Прииртышья" 6 июля 2004 года, N 78, "Сарыарқа самалы" 8 июля 2004 года, N 80)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постановления цифры "50"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цифры "50" заменить цифрами "60".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 К. Нурпеисов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