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e9eb" w14:textId="617e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(ХХХII сессия, III созыв) от 12 декабря 2006 года N 99/22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14 декабря 2007 года N 38/3. Зарегистрировано департаментом юстиции Павлодарской области 21 декабря 2007 года N 3098.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подпунктом 1) пункта 2 статьи 111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(XXII сессия, III созыв) от 12 декабря 2006 года N 99/22 "Об областном бюджете на 2007 год" (зарегистрированное в государственном реестре за N 3076 от 12 декабря 2006 года, опубликованное в газете "Сарыарка самалы" от 28 декабря 2006 года N 150, в газете "Звезда Прииртышья" от 26 декабря 2006 года N 148) с внесенными изменениями и дополнениями решением областного маслихата (XXIII сессия, III созыв) от 23 января 2007 года N 3/23 "О внесении изменений и дополнений в решение областного маслихата (XXII сессия, III созыв) от 12 декабря 2006 года N 99/22 "Об областном бюджете на 2007 год" (зарегистрированное в государственном реестре за N 3078 от 23 января 2007 года, опубликованное в газете "Сарыарка самалы" от 1 февраля 2007 года N 13, в газете "Звезда Прииртышья" от 3 февраля 2007 года N 14), решением областного маслихата (XXIV сессия, III созыв) от 13 апреля 2007 года N 17/24 "О внесении изменений и дополнений в решение областного маслихата (XXII сессия, III созыв) от 12 декабря 2006 года N 99/22 "Об областном бюджете на 2007 год" (зарегистрированное в государственном реестре за N 3083 от 17 апреля 2007 года, опубликованное в газете "Сарыарка самалы" от 17 мая 2007 года N57, в газете "Звезда Прииртышья" от 28 апреля 2007 года N 48), решением областного маслихата (XXVI сессия, III созыв) от 13 июля 2007 года  55/26 "О внесении изменений и дополнений в решение областного маслихата (XXII сессия, III созыв) от 12 декабря 2006 года N 99/22 "Об областном бюджете на 2007 год"  (зарегистрированное в государственном реестре за N 3089 от 16 июля 2007 года, опубликованное в газете "Сарыарка самалы" от 9 августа 2007 года N 93, в газете "Звезда Прииртышья" от 28 июля 2007 года N 87), решением областного маслихата (II сессия, IV созыв) от 19 октября 2007 года 10/2 "О внесении изменений и дополнений в решение областного маслихата (XXII сессия, III созыв) от 12 декабря 2006 года N 99/22 "Об областном бюджете на 2007 год" (зарегистрированное в государственном реестре за N 3095 от 22 октября 2007 года, опубликованное в газете "Сарыарка самалы" от 6 ноября 2007 года N128, в газете "Звезда Прииртышья" от 2 ноября 2007 года N 126)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- 44727283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- 14851259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- 135524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- 360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- 29740140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- 44821240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- 93957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  1340757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- 1026748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  2367505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- 239875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- 248407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- 488282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- 1486675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- 1486675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- 730000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- 2622219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- 405544 тысячи тенге.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9-1 указанного решения цифры "5628" заменить цифрами "5519";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16-1 указанного решения цифры "878154" заменить цифрами "862983";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указанного решения цифры "277983" заменить цифрами "267983";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указанного решения цифры "35165" заменить цифрами "45165";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25, 28 к указанному решению изложить в новой редакции согласно приложениям 1, 2, 3 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решения возложить на постоянную комиссию Павлодарского областного маслихата по экономике и бюджету.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 Р. Гафуров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 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N 38/3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сессия, III созыв)от 12 декабря 2006 года N 99/22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2007 год"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сессия, III созыв) от 12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99/22 "Об областном бюджете на 2007 год"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2007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73"/>
        <w:gridCol w:w="8493"/>
        <w:gridCol w:w="26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 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               Наименование 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                         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44 727 283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14 851 259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12 624 532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12 624 532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2 226 727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2 226 727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135 524 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25 361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3 774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6 572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14 163 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106 948 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106 948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3 215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29 740 140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10 593 403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Тансферты из районных (городских) бюджетов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10 593 403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19 146 737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19 146 737 </w:t>
            </w:r>
          </w:p>
        </w:tc>
      </w:tr>
    </w:tbl>
    <w:bookmarkStart w:name="z6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713"/>
        <w:gridCol w:w="753"/>
        <w:gridCol w:w="7533"/>
        <w:gridCol w:w="25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(тыс. тенге) 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44 821 240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1 681 209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643 802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31 579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30 884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612 223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483 302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128 921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919 743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919 743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69 710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845 678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117 664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117 664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96 585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105 760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11 188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11 188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11 188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94 572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91 572 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28 413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10 858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52 301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2 124 932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2 124 932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2 124 932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2 015 904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107 527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8 351 386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3 152 085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678 036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553 600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 одаренных в спорте детей  в специализированных организациях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124 436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2 474 049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601 295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96 751 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83 895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1 022 302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146 490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438 487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53 425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965 759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965 759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965 759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662 814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66 793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66 793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596 021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596 021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143 201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20 167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29 138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29 138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93 896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93 896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3 427 527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610 962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108 927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61 585 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81 870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275 079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79 481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2 816 565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 ) на строительство и реконструкцию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2 381 565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14 170 086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5 376 417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5 376 417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5 376 417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1 090 545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356 124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243 832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86 893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24 681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734 421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296 801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347 232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90 388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2 829 002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2 829 002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2 437 175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71 476 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  противодиабетическими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201 069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89 514 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29 768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3 425 137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3 425 137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3 114 273 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310 864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577 110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577 110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535 178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41 932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871 875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158 386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71 873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31 976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43 968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713 489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713 489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1 412 958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842 127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478 212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478 212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363 915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363 915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181 353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181 353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79 007 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14 975 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до18 лет из малообеспеченных семей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55 900 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28 271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389 478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389 478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42 698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346 707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1 519 000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1 140 000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1 140 000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379 000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360 000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2 151 766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717 576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717 576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221 725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110 236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160 254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1 051 911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616 398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26 827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49 391 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514 180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435 513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48 136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387 377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284 884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67 996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127 734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127 734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35 226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3 739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3 739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93 656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93 656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45 471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48 185 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2 901 660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1 137 822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1 137 822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68 642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30 007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57 737 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541 900 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12 588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311 228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115 278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1 281 947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59 143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59 143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1 222 804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1 222 804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91 552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91 552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91 552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349 001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247 001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206 403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102 000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41 338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41 338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20 147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195 232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195 232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21 722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21 722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132 129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25 429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106 700 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41 381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архитектуры и градостроительства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1 660 017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807 234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807 234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784 034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852 783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852 783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28 875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502 510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  межрайонным (междугородним) сообщениям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123 298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5 504 764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63 093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63 093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63 093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поддержку предпринимательской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5 431 142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5 349 158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45 165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267 983 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4 709 405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316 605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22 984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22 984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110 861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110 861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110 861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110 861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2 931 609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2 931 609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2 931 609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2 489 393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442 216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ОПЕРАЦИОННОЕ САЛЬДО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-93 957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-1 340 757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1 026 748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880 043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880 043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880 043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880 043 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146 705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146 705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146 705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2 367 505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2 367 505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2 367 505 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-239 875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финансовых активов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248 407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248 407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248 407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248 407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248 407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488 282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488 282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488 282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488 282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  ДЕФИЦИТ (ПРОФИЦИТ)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1 486 675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    ФИНАНСИРОВАНИЕ ДЕФИЦИТА  (ИСПОЛЬЗОВАНИЕ  ПРОФИЦИТА)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-1 486 675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730 000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730 000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2 622 219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2 622 219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2 622 219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2 622 219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Движение остатков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405 544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405 544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405 544 </w:t>
            </w:r>
          </w:p>
        </w:tc>
      </w:tr>
    </w:tbl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N 38/3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сессия, III созыв)от 12 декабря 2006 года N 99/22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2007 год"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сессия, III созыв) от 12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99/22 "Об областном бюджете на 2007 год"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на организацию питания, проживания и подвоза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детей к пунктам тестирования|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033"/>
        <w:gridCol w:w="28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  п/п 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районов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(тыс. тенге) 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5 519 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N 38/3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сессия, III созыв) от 12 декабря 2006 года N 99/22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2007 год"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 сессия, III созыв) от 12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99/22 "Об областном бюджете на 2007 год"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городов на развитие системы водоснабжения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253"/>
        <w:gridCol w:w="301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  п/п 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районов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 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252 896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99 290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201 914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862 983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