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0603" w14:textId="8bc0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14 декабря 2007 года N 36/3. Зарегистрировано управлением юстиции города Павлодара Павлодарской области 24 декабря 2007 года за N 3099.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bookmarkStart w:name="z54" w:id="0"/>
      <w:r>
        <w:rPr>
          <w:rFonts w:ascii="Times New Roman"/>
          <w:b w:val="false"/>
          <w:i w:val="false"/>
          <w:color w:val="ff0000"/>
          <w:sz w:val="28"/>
        </w:rPr>
        <w:t xml:space="preserve">       
Сноска. Утратило силу в связи с истечением срока действия (письмо Департамента юстиции Павлодарской области от 18 марта 2009 года N 4-06/1966).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Казахстан", со статьей 85 Бюджетного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53994931 тысяча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15253504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169372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2000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38570055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52137464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– 1857467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– 1152990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1776440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623450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– 516482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516482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профицит бюджета – 187995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профицита бюджета – 187995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Павлодарской области от 28.03.2008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20.06.2008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101/6 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в новой редакции - от 01.07.2008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110/7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24.10.2008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134/10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2008 год распределение общей суммы поступлений от налогов в бюджеты районов и городов областного значения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индивидуальному подоходному налогу: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Актогайскому, Баянаульскому, Железинскому, Иртышскому, Качирскому, Лебяжинскому, Майскому, Павлодарскому, Успенскому, Щербактинскому районам, городам Аксу, Павлодару, Экибастузу - 100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социальному налогу: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Актогайскому, Баянаульскому, Железинскому, Иртышскому, Качирскому, Лебяжинскому, Майскому, Павлодарскому, Успенскому, Щербактинскому районам - 100 процентов.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на 2008 год распределение общей суммы поступлений от социального налога в областной бюджет из бюджетов городов Аксу, Павлодар, Экибастуз - 100 процентов.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Предусмотреть в областном бюджете на 2008 год объемы бюджетных изъятий из бюджетов городов областного значения в областной бюджет в общей сумме 10818049 тысяч тенге, в том числе: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6333"/>
      </w:tblGrid>
      <w:tr>
        <w:trPr>
          <w:trHeight w:val="45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Аксу -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162542 тысячи тенге; </w:t>
            </w:r>
          </w:p>
        </w:tc>
      </w:tr>
      <w:tr>
        <w:trPr>
          <w:trHeight w:val="45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Павлодара -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10419736 тысяч тенге; </w:t>
            </w:r>
          </w:p>
        </w:tc>
      </w:tr>
      <w:tr>
        <w:trPr>
          <w:trHeight w:val="45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Экибастуза -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235771 тысяча тенге. 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Предусмотреть в областном бюджете на 2008 год объемы субвенций, передаваемых из областного бюджета в бюджеты районов, в общей сумме 8065219 тысяч тенге, в том числе: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3"/>
        <w:gridCol w:w="6373"/>
      </w:tblGrid>
      <w:tr>
        <w:trPr>
          <w:trHeight w:val="45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Актогайского -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859720 тысяч тенге; </w:t>
            </w:r>
          </w:p>
        </w:tc>
      </w:tr>
      <w:tr>
        <w:trPr>
          <w:trHeight w:val="45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Баянаульского -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844139 тысяч тенге; </w:t>
            </w:r>
          </w:p>
        </w:tc>
      </w:tr>
      <w:tr>
        <w:trPr>
          <w:trHeight w:val="45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Железинского -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773571 тысяча тенге; </w:t>
            </w:r>
          </w:p>
        </w:tc>
      </w:tr>
      <w:tr>
        <w:trPr>
          <w:trHeight w:val="45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Иртышского -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919905 тысяч тенге; </w:t>
            </w:r>
          </w:p>
        </w:tc>
      </w:tr>
      <w:tr>
        <w:trPr>
          <w:trHeight w:val="45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Качирского -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900069 тысяч тенге; </w:t>
            </w:r>
          </w:p>
        </w:tc>
      </w:tr>
      <w:tr>
        <w:trPr>
          <w:trHeight w:val="45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Лебяжинского -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781393 тысячи тенге; </w:t>
            </w:r>
          </w:p>
        </w:tc>
      </w:tr>
      <w:tr>
        <w:trPr>
          <w:trHeight w:val="45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Майского -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503677 тысяч тенге; </w:t>
            </w:r>
          </w:p>
        </w:tc>
      </w:tr>
      <w:tr>
        <w:trPr>
          <w:trHeight w:val="45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Павлодарского -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951279 тысяч тенге; </w:t>
            </w:r>
          </w:p>
        </w:tc>
      </w:tr>
      <w:tr>
        <w:trPr>
          <w:trHeight w:val="45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Успенского -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706096 тысяч тенге; </w:t>
            </w:r>
          </w:p>
        </w:tc>
      </w:tr>
      <w:tr>
        <w:trPr>
          <w:trHeight w:val="45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Щербактинского -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825370 тысяч тенге.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областного бюджета на 2008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2.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местных бюджетов на 2008 год, согласно приложению 3.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Предусмотреть в областном бюджете на 2008 год целевые текущие трансферты бюджетам районов и городов областного значения на реализацию областной программы "Бұлақ" на 2007-2009 годы в сумме 248802 тысячи тенге согласно приложению 4.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областном бюджете на 2008 год в рамках реализации областной программы "Питьевая вода" на 2008-2010 годы предусмотрены целевые трансферты на развитие бюджетам районов и городов областного значения в сумме 407190 тысяч тенге согласно приложению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9 с изменениями и дополнениями,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Павлодарской области от 28.03.2008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Учесть, что в областном бюджете на 2008 год предусмотрены целевые текущие трансферты бюджетам районов и городов областного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90159 тысяч тенге - на выплату жилищной помощи согласно приложению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19500 тысяч тенге - на ремонт объектов питьевого водоснабжения с установками КБМ согласно приложению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13100 тысяч тенге - на расходы по оплате эмиссии в окружающую среду в связи с изменением базовых ставок согласно приложению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21000 тысяч тенге - на капитальный ремонт теплотрассы и котельной Иртышского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44600 тысяч тенге - на капитальный ремонт и укрепление материально-технической базы объектов культуры Иртышского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39400 тысяч тенге - на капитальный ремонт объектов коммунального хозяйства, в том числе: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6913"/>
      </w:tblGrid>
      <w:tr>
        <w:trPr>
          <w:trHeight w:val="45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Иртышского -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24400 тысяч тенге </w:t>
            </w:r>
          </w:p>
        </w:tc>
      </w:tr>
      <w:tr>
        <w:trPr>
          <w:trHeight w:val="45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Лебяжинского -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тысяч тенге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25170 тысяч тенге - на обучение студентов из малообеспеченных семей в высших учебных заведениях согласно приложению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4000 тысяч тенге - на выплату ежемесячной помощи студентам из малообеспеченных семей, обучающимся в высших учебных заведениях согласно приложению 23;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5400 тысяч тенге - на выплату единовременной социальной помощи молодым специалистам, направляемым на работу в организации бюджетной сферы города Павлодара;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10000 тысяч тенге - на обеспечение функционирования дорог Успенского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50000 тысяч тенге - на капитальный ремонт детского сада города Аксу;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74409 тысяч тенге – на обеспечение твердым топливом государственных организаций образования на отопительный сезон 2008-2009 годов согласно приложению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30400 тысяч тенге –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города Аксу;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19000 тысяч тенге – на содержание и оснащение вновь вводимых объектов образования в Качирском районе.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редакции решения маслихата Павлодарской области от 28.03.2008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, с изменениями - от 20.06. 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101/6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01.07.2008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110/7 </w:t>
      </w:r>
      <w:r>
        <w:rPr>
          <w:rFonts w:ascii="Times New Roman"/>
          <w:b w:val="false"/>
          <w:i w:val="false"/>
          <w:color w:val="ff0000"/>
          <w:sz w:val="28"/>
        </w:rPr>
        <w:t xml:space="preserve">, дополнено - от 24.10.2008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134/10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Установить на 2008 год объемы целевых текущих трансфертов бюджетам районов и городов областного значения на приобретение и доставку учебников и учебно-методических комплексов для обновления библиотечных фондов организаций образования в сумме 22684 тысячи тенге согласно приложению 6.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Установить на 2008 год объемы целевых текущих трансфертов из республиканского бюджета, передаваемых по транзитным областным программам бюджетам районов и городов областного значения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256554 тысячи тенге - на содержание вновь вводимых объектов образования согласно приложению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343690 тысяч тенге - на внедрение системы интерактивного обучения в государственной системе начального, основного среднего и общего среднего образования согласно приложению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177322 тысячи тенге - на  создание лингафонных и мультимедийных кабинетов в государственных учреждениях начального, основного среднего и общего среднего образования согласно приложению 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129905 тысяч тенге -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согласно приложению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128000 тысяч тенге -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согласно приложению 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231426 тысяч тенге - на компенсацию потерь местных бюджетов в связи с увеличением минимального размера заработной платы, в том числе: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7193"/>
      </w:tblGrid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Иртышского -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3297 тысяч тенге;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Успенского -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 тысячи тенге;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-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90855 тысяч тенге;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Павлодара -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135951 тысяча тенге.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Дополнено пунктом 11-1 - решением маслихата Павлодарской области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, с изменениями - от 20.06. 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101/6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Установить на 2008 год объемы целевых трансфертов на развитие бюджетам районов и городов областного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объектов образования в сумме 445803 тысяч тенге согласно приложению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объектов физической культуры и спорта в сумме  720814 тысяч тенге согласно приложению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специализированной техники для коммунального хозяйства в сумме 44000 тысяч тенге согласно приложению 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 и дополнениями,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Павлодарской области от 28.03.2008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,  от 20.06.2008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101/6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01.07.2008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110/7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24.10.2008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134/10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 
12-1. Установить на 2008 год объемы целевых трансфертов на развитие из республиканского бюджета, передаваемых по транзитным областным программам бюджетам районов и городов областного значения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15150 тысяч тенге - на обучение государственных служащих компьютерной грамотности согласно приложению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2010 тысяч тенге - на развитие человеческого капитала в рамках электронного правительства согласно приложению 19;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1218221 тысяча тенге - на развитие системы водоснабжения согласно приложению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1205000 тысяч тенге - на развитие и обустройство инженерно - коммуникационной  инфраструктуры согласно приложению 21;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574000 тысяч тенге - на строительство жилья государственного коммунального жилищного фонда городов, в том числе: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3"/>
        <w:gridCol w:w="6773"/>
      </w:tblGrid>
      <w:tr>
        <w:trPr>
          <w:trHeight w:val="45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Павлодара -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427000 тысяч тенге; </w:t>
            </w:r>
          </w:p>
        </w:tc>
      </w:tr>
      <w:tr>
        <w:trPr>
          <w:trHeight w:val="45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Экибастуза -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 тысяч тенге;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340000 тысяч тенге - на развитие транспортной инфраструктуры Щербактинского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186300 тысяч тенге - на развитие объектов образования города Павлодара.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12-1 -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Павлодарской области от 28.03.2008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, с изменениями - от 20.06.2008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101/6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12-2. Предусмотреть в областном бюджете на 2008 год 325000 тысяч тенге на кредитование бюджета города Павлодара на строительство и приобретение жилья по нулевой ставке вознаграждения (интереса) в рамках реализации Государственной программы жилищного строительства в Республике Казахстан на 2008-2010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12-2 -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Павлодарской области от 28.03.2008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Учесть, что в областном бюджете на 2008 год предусмотрены целевые трансферты на развитие бюджетам городов и районов: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призывного пункта в с. Кашыр Качирского района в сумме 10000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реконструкцию водоканализационной системы города Экибастуза в сумме 100000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теплоэнергетической системы в сумме 59000 тысяч тенге, в том числе: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6853"/>
      </w:tblGrid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Железинского -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тысяч тенге; </w:t>
            </w:r>
          </w:p>
        </w:tc>
      </w:tr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Лебяжинского -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тысяч тенге.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строительство жилья государственного коммунального жилищного фонда в сумме 64800 тысяч тенге, в том числе: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6793"/>
      </w:tblGrid>
      <w:tr>
        <w:trPr>
          <w:trHeight w:val="45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Актогайского -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тысяч тенге; </w:t>
            </w:r>
          </w:p>
        </w:tc>
      </w:tr>
      <w:tr>
        <w:trPr>
          <w:trHeight w:val="45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Баянаульского -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тысяч тенге; </w:t>
            </w:r>
          </w:p>
        </w:tc>
      </w:tr>
      <w:tr>
        <w:trPr>
          <w:trHeight w:val="45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Иртышского-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тысяч тенге; </w:t>
            </w:r>
          </w:p>
        </w:tc>
      </w:tr>
      <w:tr>
        <w:trPr>
          <w:trHeight w:val="45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Майского -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тысяч тенге; </w:t>
            </w:r>
          </w:p>
        </w:tc>
      </w:tr>
      <w:tr>
        <w:trPr>
          <w:trHeight w:val="45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Павлодара -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 тысяч тенге.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на развитие объектов коммунального хозяйства города Павлодара в сумме 7500 тысяч тенге, в том числе: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6753"/>
      </w:tblGrid>
      <w:tr>
        <w:trPr>
          <w:trHeight w:val="45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Иртышского -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 тысяч тенге; </w:t>
            </w:r>
          </w:p>
        </w:tc>
      </w:tr>
      <w:tr>
        <w:trPr>
          <w:trHeight w:val="46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Павлодара -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 тысяч тенге.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увеличение уставного капитала ГКП "Экибастуз Су" в сумме 375000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13 редакции 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Павлодарской области от 28.03.2008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, с дополнениями - от  20.06.2008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101/6 </w:t>
      </w:r>
      <w:r>
        <w:rPr>
          <w:rFonts w:ascii="Times New Roman"/>
          <w:b w:val="false"/>
          <w:i w:val="false"/>
          <w:color w:val="ff0000"/>
          <w:sz w:val="28"/>
        </w:rPr>
        <w:t xml:space="preserve">, с изменениями - от 01.07.2008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110/7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24.10.2008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134/10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14. Учесть, что в областном бюджете на 2008 год в рамках реализации Программы социально-экономического развития  Майского района на 2007-2010 годы предусмотрены целевые трансферты бюджету Майского района в общей сумме 15100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трансферт на укомплектование материально-технической базы и капитальный ремонт детского оздоровительного лагеря труда и отдыха в с. Коктобе Майского района - 14300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трансферты на развитие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3100 тысяч тенге - на строительство скотомогильников;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900 тысяч тенге - на реконструкцию объекта водоснабжения.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 изменениями и дополнениями, внесенными 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Павлодарской области от 28.03.2008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Учесть, что в областном бюджете на 2008 год предусмотрено кредитование АО "Фонд развития малого предпринимательства" на реализацию государственной инвестиционной политики в сумме 1300000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Павлодарской области от 28.03.2008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85/5 </w:t>
      </w:r>
      <w:r>
        <w:rPr>
          <w:rFonts w:ascii="Times New Roman"/>
          <w:b w:val="false"/>
          <w:i w:val="false"/>
          <w:color w:val="ff0000"/>
          <w:sz w:val="28"/>
        </w:rPr>
        <w:t xml:space="preserve">, 01.07.2008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110/7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24.10.2008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134/10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на 2008 год резерв местного исполнительного органа области в сумме 621200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новой редакции, пункт 17 исключен - решением маслихата Павлодарской области от 20.06.2008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101/6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на 2008 год резерв местного исполнительного органа области на покрытие дефицита наличности по бюджетам в сумме 500000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17 - решением маслихата Павлодарской области от 24.10.2008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134/10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18. Установить на 31 декабря 2008 года лимит долга местного исполнительного органа области в размере 9386442 тысячи тенге.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Сохранить повышение на 25 процентов окладов и тарифных ставок специалистам сферы здравоохранения, социального обеспечения, образования, культуры и спорта,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Настоящее решение вводится в действие с 1 января 2008 года.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Контроль за выполнением настоящего решения возложить на постоянную комиссию Павлодарского областного маслихата по экономике и бюджету.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Р. Гафуров 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редакции решения маслихата Павлодарской области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20.06.2008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101/6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01.07.2008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110/7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24.10.2008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134/10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2008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 и дополнениями )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555"/>
        <w:gridCol w:w="381"/>
        <w:gridCol w:w="7351"/>
        <w:gridCol w:w="287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           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53 994 931 </w:t>
            </w:r>
          </w:p>
        </w:tc>
      </w:tr>
      <w:tr>
        <w:trPr>
          <w:trHeight w:val="2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15 253 504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11 237 001 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11 237 001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4 016 503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4 016 503 </w:t>
            </w:r>
          </w:p>
        </w:tc>
      </w:tr>
      <w:tr>
        <w:trPr>
          <w:trHeight w:val="2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169 372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31 887 </w:t>
            </w:r>
          </w:p>
        </w:tc>
      </w:tr>
      <w:tr>
        <w:trPr>
          <w:trHeight w:val="3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6 430 </w:t>
            </w:r>
          </w:p>
        </w:tc>
      </w:tr>
      <w:tr>
        <w:trPr>
          <w:trHeight w:val="6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</w:tr>
      <w:tr>
        <w:trPr>
          <w:trHeight w:val="6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13 600 </w:t>
            </w:r>
          </w:p>
        </w:tc>
      </w:tr>
      <w:tr>
        <w:trPr>
          <w:trHeight w:val="5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11 499 </w:t>
            </w:r>
          </w:p>
        </w:tc>
      </w:tr>
      <w:tr>
        <w:trPr>
          <w:trHeight w:val="9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18 012 </w:t>
            </w:r>
          </w:p>
        </w:tc>
      </w:tr>
      <w:tr>
        <w:trPr>
          <w:trHeight w:val="8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18 012 </w:t>
            </w:r>
          </w:p>
        </w:tc>
      </w:tr>
      <w:tr>
        <w:trPr>
          <w:trHeight w:val="9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</w:t>
            </w:r>
          </w:p>
        </w:tc>
      </w:tr>
      <w:tr>
        <w:trPr>
          <w:trHeight w:val="8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</w:t>
            </w:r>
          </w:p>
        </w:tc>
      </w:tr>
      <w:tr>
        <w:trPr>
          <w:trHeight w:val="14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112 543 </w:t>
            </w:r>
          </w:p>
        </w:tc>
      </w:tr>
      <w:tr>
        <w:trPr>
          <w:trHeight w:val="144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112 543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4 630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4 630 </w:t>
            </w:r>
          </w:p>
        </w:tc>
      </w:tr>
      <w:tr>
        <w:trPr>
          <w:trHeight w:val="36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6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5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38 570 055 </w:t>
            </w:r>
          </w:p>
        </w:tc>
      </w:tr>
      <w:tr>
        <w:trPr>
          <w:trHeight w:val="6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10 934 318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10 934 318 </w:t>
            </w:r>
          </w:p>
        </w:tc>
      </w:tr>
      <w:tr>
        <w:trPr>
          <w:trHeight w:val="6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27 635 737 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27 635 737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701"/>
        <w:gridCol w:w="723"/>
        <w:gridCol w:w="744"/>
        <w:gridCol w:w="5904"/>
        <w:gridCol w:w="296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 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52 137 464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1 394 283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776 010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31 287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31 287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744 723 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667 770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76 953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508 133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508 133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83 949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5 661 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418 500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94 990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94 990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94 990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  <w:tr>
        <w:trPr>
          <w:trHeight w:val="8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124 054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20 192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20 192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14 408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103 862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103 862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29 841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6 178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67 843 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2 227 683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2 227 683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2 227 683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2 118 269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107 793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1 621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9 115 028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3 384 728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878 956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731 301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147 655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2 505 772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607 958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990 343 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256 554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343 690 </w:t>
            </w:r>
          </w:p>
        </w:tc>
      </w:tr>
      <w:tr>
        <w:trPr>
          <w:trHeight w:val="14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129 905 </w:t>
            </w:r>
          </w:p>
        </w:tc>
      </w:tr>
      <w:tr>
        <w:trPr>
          <w:trHeight w:val="11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177 322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1 879 764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103 858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32 187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71 671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1 775 906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1 721 339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54 567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повышения квалификации специалистов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145 742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21 794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21 794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36 645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36 645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87 303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87 303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3 704 794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571 390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43 745 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23 701 </w:t>
            </w:r>
          </w:p>
        </w:tc>
      </w:tr>
      <w:tr>
        <w:trPr>
          <w:trHeight w:val="9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28 749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187 895 </w:t>
            </w:r>
          </w:p>
        </w:tc>
      </w:tr>
      <w:tr>
        <w:trPr>
          <w:trHeight w:val="8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61 091 </w:t>
            </w:r>
          </w:p>
        </w:tc>
      </w:tr>
      <w:tr>
        <w:trPr>
          <w:trHeight w:val="9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105 984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118 215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3 133 404 </w:t>
            </w:r>
          </w:p>
        </w:tc>
      </w:tr>
      <w:tr>
        <w:trPr>
          <w:trHeight w:val="8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 ) на строительство и реконструкцию объектов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632 103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2 501 301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17 053 258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5 275 612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5 275 612 </w:t>
            </w:r>
          </w:p>
        </w:tc>
      </w:tr>
      <w:tr>
        <w:trPr>
          <w:trHeight w:val="8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5 275 612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1 285 910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457 673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322 720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105 862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28 330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828 237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санитарно-эпидемиологического надзора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411 386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413 480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3 371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3 359 829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3 186 036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2 702 466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84 822 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  противодиабетическими препаратами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249 994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110 717 </w:t>
            </w:r>
          </w:p>
        </w:tc>
      </w:tr>
      <w:tr>
        <w:trPr>
          <w:trHeight w:val="12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38 037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173 793 </w:t>
            </w:r>
          </w:p>
        </w:tc>
      </w:tr>
      <w:tr>
        <w:trPr>
          <w:trHeight w:val="8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173 793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3 562 730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3 562 730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3 240 888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специализиро-ванными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321 842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569 073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569 073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524 602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44 471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3 000 104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160 064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70 518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28 493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50 380 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3 728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6 945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2 840 040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2 840 040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1 470 433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1 080 805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648 277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648 277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431 691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431 691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216 659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216 659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88 659 </w:t>
            </w:r>
          </w:p>
        </w:tc>
      </w:tr>
      <w:tr>
        <w:trPr>
          <w:trHeight w:val="15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128 000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172 969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172 969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  программ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48 161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124 729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 -коммунальное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2 809 112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1 843 800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1 843 800 </w:t>
            </w:r>
          </w:p>
        </w:tc>
      </w:tr>
      <w:tr>
        <w:trPr>
          <w:trHeight w:val="9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638 800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1 205 000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965 312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635 331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17 500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617 831 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329 981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31 672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298 309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2 683 557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783 511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783 511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28 686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265 910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91 577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116 436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280 902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1 480 944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760 130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33 803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51 362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662 465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720 814 </w:t>
            </w:r>
          </w:p>
        </w:tc>
      </w:tr>
      <w:tr>
        <w:trPr>
          <w:trHeight w:val="8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физической культуры и спорта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720 814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324 808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89 337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13 971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75 366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56 395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56 395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149 074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149 074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30 002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16 419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13 583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8 195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8 195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8 195 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86 099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86 099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32 483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53 616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8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3 483 743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1 249 347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1 249 347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51 565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71 778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232 091 </w:t>
            </w:r>
          </w:p>
        </w:tc>
      </w:tr>
      <w:tr>
        <w:trPr>
          <w:trHeight w:val="14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537 307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237 750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115 278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1 684 555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58 244 </w:t>
            </w:r>
          </w:p>
        </w:tc>
      </w:tr>
      <w:tr>
        <w:trPr>
          <w:trHeight w:val="9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58 244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1 626 311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1 626 311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97 384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97 384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97 384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428 382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428 382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46 082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382 300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24 075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24 075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24 075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92 760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92 760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28 857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28 857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33 512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33 512 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30 391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30 391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1 793 502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1 464 492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1 464 492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1 124 492 </w:t>
            </w:r>
          </w:p>
        </w:tc>
      </w:tr>
      <w:tr>
        <w:trPr>
          <w:trHeight w:val="8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340 000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290 010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290 010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29 712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127 000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123 298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1 525 280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49 327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49 327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49 327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1 475 953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1 352 626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621 200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покрытие дефицита наличности по бюджетам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12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потерь местным бюджетам в связи с увеличением минимального размера заработной платы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231 426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108 000 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108 000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15 327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развития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15 327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8 215 462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8 215 462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8 215 462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8 065 219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150 243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1 857 467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1 152 990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1 776 440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8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151 440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151 440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151 440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151 440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1 300 000 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1 300 000 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1 300 000 </w:t>
            </w:r>
          </w:p>
        </w:tc>
      </w:tr>
      <w:tr>
        <w:trPr>
          <w:trHeight w:val="8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предпринимательства" на реализацию государственной инвестиционной политики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1 300 000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623 450 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623 450 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623 450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187 995 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  ПРОФИЦИТА) БЮДЖЕТА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-187 995 </w:t>
            </w:r>
          </w:p>
        </w:tc>
      </w:tr>
    </w:tbl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редакции решения маслихата Павлодарской области от 28.03.2008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20.06.2008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101/6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01.07.2008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110/7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с разделением на бюджетные программы, направленные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реализацию бюджетных инвестиционных проектов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(программ) и формирование или увеличение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уставного капитала юридических лиц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13"/>
        <w:gridCol w:w="733"/>
        <w:gridCol w:w="753"/>
        <w:gridCol w:w="8513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Наименование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  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физической культуры и спорта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 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транспортной инфраструктуры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 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  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Поддержка предпринимательской деятельности и защита конкуренции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предпринимательства" на реализацию государственной инвестиционной политики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редакции решения маслихата Павлодарской области от 20.06.2008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101/6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процессе исполнения местных бюджетов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33"/>
        <w:gridCol w:w="673"/>
        <w:gridCol w:w="773"/>
        <w:gridCol w:w="8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областного бюджета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Образование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Здравоохранение 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бюджетов районов (городов областного значения)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Образование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  </w:t>
            </w:r>
          </w:p>
        </w:tc>
      </w:tr>
    </w:tbl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редакции решения маслихата Павлодарской области от 20.06.2008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101/6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на реализацию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программы "Бұлақ"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833"/>
        <w:gridCol w:w="2733"/>
        <w:gridCol w:w="2793"/>
        <w:gridCol w:w="2253"/>
      </w:tblGrid>
      <w:tr>
        <w:trPr>
          <w:trHeight w:val="34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30 568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29 668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10 012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9 112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26 426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25 526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44 610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43 710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9 728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8 828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22 955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22 055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41 712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39 812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25 069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24 169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14 620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19 092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18 592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248 802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236 302 </w:t>
            </w:r>
          </w:p>
        </w:tc>
      </w:tr>
    </w:tbl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редакции решения маслихата Павлодарской области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реализацию программы "Питьевая вода"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 и дополнениями)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4121"/>
        <w:gridCol w:w="1830"/>
        <w:gridCol w:w="589"/>
        <w:gridCol w:w="4122"/>
        <w:gridCol w:w="1830"/>
      </w:tblGrid>
      <w:tr>
        <w:trPr/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116 132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133 127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45 800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92 831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19 300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407 190 </w:t>
            </w:r>
          </w:p>
        </w:tc>
      </w:tr>
    </w:tbl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районов и городов областного значения на приобретение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доставку учебников и учебно-методических комплексов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обновления библиотечных фондов организаций образования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3859"/>
        <w:gridCol w:w="2042"/>
        <w:gridCol w:w="609"/>
        <w:gridCol w:w="3861"/>
        <w:gridCol w:w="2043"/>
      </w:tblGrid>
      <w:tr>
        <w:trPr/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городов и районов 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1 270 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 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2 310 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7 824 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4 660 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22 684 </w:t>
            </w:r>
          </w:p>
        </w:tc>
      </w:tr>
    </w:tbl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редакции решения маслихата Павлодарской области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20.06.2008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101/6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01.07.2008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110/7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24.10.2008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134/10 </w:t>
      </w:r>
    </w:p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трансфертов на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строительство объектов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 )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6478"/>
        <w:gridCol w:w="4262"/>
      </w:tblGrid>
      <w:tr>
        <w:trPr>
          <w:trHeight w:val="2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195 803 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445 803 </w:t>
            </w:r>
          </w:p>
        </w:tc>
      </w:tr>
    </w:tbl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редакции решения маслихата Павлодарской области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20.06.2008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101/6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24.10.2008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134/10 </w:t>
      </w:r>
    </w:p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трансфертов на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строительство объектов физической культуры и спорта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изменениями)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658"/>
        <w:gridCol w:w="4231"/>
      </w:tblGrid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городов и районов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50 587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415 227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720 814 </w:t>
            </w:r>
          </w:p>
        </w:tc>
      </w:tr>
    </w:tbl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9 - решением маслихата Павлодарской области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, в редакции - от 24.10.2008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134/10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выплату жилищной помощи(с изменениями)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6658"/>
        <w:gridCol w:w="4005"/>
      </w:tblGrid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 п/п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19 759 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90 159 </w:t>
            </w:r>
          </w:p>
        </w:tc>
      </w:tr>
    </w:tbl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10 - решением маслихата Павлодарской области от 28 марта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значенияна ремонт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 питьевого водоснабжения с установками КБМ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4165"/>
        <w:gridCol w:w="1830"/>
        <w:gridCol w:w="545"/>
        <w:gridCol w:w="4166"/>
        <w:gridCol w:w="1830"/>
      </w:tblGrid>
      <w:tr>
        <w:trPr/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(тыс.тенге)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1 298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2 347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2 790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2 750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2 703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2 982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2 980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</w:tbl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11 - решением маслихата Павлодарской области от 28.03.2008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на расходы по оплате эмиссии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окружающую среду в связи с изменением базовых ставок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4173"/>
        <w:gridCol w:w="1851"/>
        <w:gridCol w:w="516"/>
        <w:gridCol w:w="4174"/>
        <w:gridCol w:w="1851"/>
      </w:tblGrid>
      <w:tr>
        <w:trPr/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13 100 </w:t>
            </w:r>
          </w:p>
        </w:tc>
      </w:tr>
    </w:tbl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12 - решением маслихата Павлодарской области от 28.03.2008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, с изменениями от 20.06.2008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101/6.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районов на приоретение специализированной техники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коммунального хозяйства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13"/>
        <w:gridCol w:w="2893"/>
      </w:tblGrid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44 000 </w:t>
            </w:r>
          </w:p>
        </w:tc>
      </w:tr>
    </w:tbl>
    <w:bookmarkStart w:name="z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13- решением маслихата Павлодарской области от 28.03.2008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на содержание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вновь вводимых объектов образования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4117"/>
        <w:gridCol w:w="1851"/>
        <w:gridCol w:w="572"/>
        <w:gridCol w:w="4118"/>
        <w:gridCol w:w="1851"/>
      </w:tblGrid>
      <w:tr>
        <w:trPr/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(тыс.тенге)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74 952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11 944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34 569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119 052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16 037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256 554 </w:t>
            </w:r>
          </w:p>
        </w:tc>
      </w:tr>
    </w:tbl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14 - решением маслихата Павлодарской области от 28.03.2008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на внедрение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системы интерактивного обучения в государственной системе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начального, основного среднего и общего среднего образования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4030"/>
        <w:gridCol w:w="1950"/>
        <w:gridCol w:w="531"/>
        <w:gridCol w:w="4031"/>
        <w:gridCol w:w="1950"/>
      </w:tblGrid>
      <w:tr>
        <w:trPr/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7 712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20 364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7 712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7 712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7 712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14 038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14 038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30 852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167 855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61 534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343 690 </w:t>
            </w:r>
          </w:p>
        </w:tc>
      </w:tr>
    </w:tbl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15 - решением маслихата Павлодарской области от 28.03.2008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на создание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лингафонных и мультимедийных кабинетов в 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учреждениях начального, основного среднего и общего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среднего образования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3958"/>
        <w:gridCol w:w="1973"/>
        <w:gridCol w:w="580"/>
        <w:gridCol w:w="3960"/>
        <w:gridCol w:w="1973"/>
      </w:tblGrid>
      <w:tr>
        <w:trPr/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5 542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5 542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5 542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22 165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66 496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33 248 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177 322 </w:t>
            </w:r>
          </w:p>
        </w:tc>
      </w:tr>
    </w:tbl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16 - решением маслихата Павлодарской области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районов и городов областного значения на оснащение учебным оборудованием кабинетов физики, химии, биологии в государственных учреждениях начального, основного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среднего и общего среднего образования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3863"/>
        <w:gridCol w:w="2051"/>
        <w:gridCol w:w="597"/>
        <w:gridCol w:w="3864"/>
        <w:gridCol w:w="2051"/>
      </w:tblGrid>
      <w:tr>
        <w:trPr/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14 044 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52 664 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28 087 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129 905 </w:t>
            </w:r>
          </w:p>
        </w:tc>
      </w:tr>
    </w:tbl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17 -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Павлодарской области от 28 марта 2008 № 85/5.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на выплату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адресной социальной помощи и ежемесячного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пособия на детей до 18 лет в связи </w:t>
      </w:r>
      <w:r>
        <w:br/>
      </w:r>
      <w:r>
        <w:rPr>
          <w:rFonts w:ascii="Times New Roman"/>
          <w:b/>
          <w:i w:val="false"/>
          <w:color w:val="000000"/>
        </w:rPr>
        <w:t xml:space="preserve">
с ростом размера прожиточного минимума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733"/>
        <w:gridCol w:w="2333"/>
        <w:gridCol w:w="2333"/>
        <w:gridCol w:w="3093"/>
      </w:tblGrid>
      <w:tr>
        <w:trPr>
          <w:trHeight w:val="36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 п/п 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государственной адресной социальной помощи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государственных пособий на детей до 18 лет из малообеспеченных семей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77 000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51 000 </w:t>
            </w:r>
          </w:p>
        </w:tc>
      </w:tr>
    </w:tbl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18 - решением маслихата Павлодарской области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, в редакции - от 24.10.2008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134/10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трансфертов на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на обучение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служащих компьютерной грамотности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изменениями)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6416"/>
        <w:gridCol w:w="4262"/>
      </w:tblGrid>
      <w:tr>
        <w:trPr>
          <w:trHeight w:val="27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 п/п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1 002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 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1 049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3 209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1 802 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</w:tbl>
    <w:bookmarkStart w:name="z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19 - решением маслихата Павлодарской области от 28.03.2008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районов и городов областного значения на развитие человеческого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капитала в рамках электронного правительства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4123"/>
        <w:gridCol w:w="1898"/>
        <w:gridCol w:w="519"/>
        <w:gridCol w:w="4124"/>
        <w:gridCol w:w="1898"/>
      </w:tblGrid>
      <w:tr>
        <w:trPr/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2 010 </w:t>
            </w:r>
          </w:p>
        </w:tc>
      </w:tr>
    </w:tbl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20 - решением маслихата Павлодарской области от 28.03.2008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районов и городов областного значения на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системы водоснабжения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4106"/>
        <w:gridCol w:w="1851"/>
        <w:gridCol w:w="583"/>
        <w:gridCol w:w="4107"/>
        <w:gridCol w:w="1851"/>
      </w:tblGrid>
      <w:tr>
        <w:trPr/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132 334 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323 776 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362 111 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1 218 221 </w:t>
            </w:r>
          </w:p>
        </w:tc>
      </w:tr>
    </w:tbl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21 - решением маслихата Павлодарской области от 28.03.2008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85/5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городов областного значения на развитие и обустройство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
инженерно-коммуникационной инфраструктуры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453"/>
        <w:gridCol w:w="2293"/>
        <w:gridCol w:w="2953"/>
        <w:gridCol w:w="2833"/>
      </w:tblGrid>
      <w:tr>
        <w:trPr>
          <w:trHeight w:val="34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городов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обустройство инженерно-коммуникационной инфраструктуры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и реконструкцию инженерных сетей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58 000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864 000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283 000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1 205 000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1 080 000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125 000 </w:t>
            </w:r>
          </w:p>
        </w:tc>
      </w:tr>
    </w:tbl>
    <w:bookmarkStart w:name="z2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36/3 "Об областном бюджете на 2008 год"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22 - решением маслихата Павлодарской области от 20.06.2008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101/6.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городов областного значения на обучение студентов из </w:t>
      </w:r>
      <w:r>
        <w:br/>
      </w:r>
      <w:r>
        <w:rPr>
          <w:rFonts w:ascii="Times New Roman"/>
          <w:b/>
          <w:i w:val="false"/>
          <w:color w:val="000000"/>
        </w:rPr>
        <w:t xml:space="preserve">
малообеспеченных семей в высших учебных заведениях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833"/>
        <w:gridCol w:w="2893"/>
      </w:tblGrid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городов и районов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25 170 </w:t>
            </w:r>
          </w:p>
        </w:tc>
      </w:tr>
    </w:tbl>
    <w:bookmarkStart w:name="z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36/3 "Об областном бюджете на 2008 год"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23 - решением маслихата Павлодарской области от 20.06.2008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101/6.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городов областного значения на выплату ежемесячной помощи </w:t>
      </w:r>
      <w:r>
        <w:br/>
      </w:r>
      <w:r>
        <w:rPr>
          <w:rFonts w:ascii="Times New Roman"/>
          <w:b/>
          <w:i w:val="false"/>
          <w:color w:val="000000"/>
        </w:rPr>
        <w:t xml:space="preserve">
студентам из малообеспеченных семей, обучающимся в </w:t>
      </w:r>
      <w:r>
        <w:br/>
      </w:r>
      <w:r>
        <w:rPr>
          <w:rFonts w:ascii="Times New Roman"/>
          <w:b/>
          <w:i w:val="false"/>
          <w:color w:val="000000"/>
        </w:rPr>
        <w:t xml:space="preserve">
высших учебных заведениях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853"/>
        <w:gridCol w:w="2893"/>
      </w:tblGrid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городов и районов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</w:tbl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приложением 24 - решением маслихата Павлодарской области от 24.10.2008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134/10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на обеспечение твердым топливом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организаций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отопительный сезон 2008-2009 годов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658"/>
        <w:gridCol w:w="4231"/>
      </w:tblGrid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 п/п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14 561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3 725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9 632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7 491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74 409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