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643b" w14:textId="a506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"Степное" Алексеевского сельского округа Щербактинского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и решение акимата, маслихата Павлодарской области от 14 января 2008 года N 4, 51/3. Зарегистрировано департаментом юстиции Павлодарской области 24 января 2008 года за N 3101.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подпунктами 4) статьи 11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постановлением 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названий", совместным решением маслихата и акимата Щербактинского района от 27 апреля 2007 года N 166/28, заключением областной ономастической комиссии от 12 марта 2007 года, и постановлением областного акимата N 247/8 от 28 октября 2007 года "О переименовании села Степное Алексеевского сельского округа  Щербактинского района", с учетом мнения населения, акимат Павлодарской области ПОСТАНОВИЛ и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 - территориальное устройство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Щербактинского района  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село "Степное" Алексеевского сельского округа Щербактинского района в село "Бөріктал".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 сессии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Аким области 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