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07d5c" w14:textId="a807d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изменениях в административно-территориальном устройстве Баянаульского района Павлодарской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постановление и решение акимата, маслихата Павлодарской области от 14 января 2008 года N 2, 53/3. Зарегистрировано департаментом юстиции Павлодарской области 24 января 2008 года за N 3103.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4) пункта 1 статьи 6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"О местном государственном управлении в Республике Казахстан" и подпунктом 3) статьи 11 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"Об административно-территориальном устройстве Республики Казахстан", постановлением акимата Баянаульского района от 1 ноября 2007 года N 181/11-а  "Об изменениях в административно - территориальном устройстве Баянаульского района",  решением маслихата Баянаульского района (III сессия, IY созыв) от 2 ноября 2007 года N 18/3 "Об изменениях в административно - территориальном устройстве Баянаульского района", с учетом мнения населения Баянаульского сельского округа,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Жанажольского сельского округа, поселка Майкаин,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 области N 279/9 от 7 декабря 2007 года "Об изменениях в административно-территориальном устройстве Баянаульского района", акимат павлодарской области ПОСТАНОВИЛ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и областной маслихат РЕШИЛ: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административно - территориальное устройство Баянаульского района следующие изменения: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образовать села Шонай в составе Баянаульского сельского округа, села Карашокы в составе Жанажольского сельского округа, села Ушкулун в составе Майкаинского сельского округа.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выполнением данного решения возложить на постоянную комиссию областного маслихата по вопросам обеспечения прав, законных интересов граждан.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истечению десяти календарных дней после дня официального опубликования.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Председатель сессии Р. Гафуров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Аким области К. Нурпеисов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