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1db9" w14:textId="9761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отбывания наказания в виде привлечения к общественным работам осужденных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Павлодарского городского акимата от 27 августа 2007 года N 1091/18. Зарегистрировано Управлением юстиции города Павлодара 13 сентября 2007 года N 92. Утратило силу постановлением акимата города Павлодара от 5 августа 2009 года N 1004/14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от 5 августа 2009 года N 1004/14.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 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 Республики Казахстан, статьей 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города Павлодара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местом отбывания наказания в виде привлечения к общественным работам осужденных лиц коммунальное государственное казенное предприятие "Городское коммунальное хозяйство" отдела жилищно-коммунального хозяйства, пассажирского транспорта и автомобильных дорог города Павлодара, акимата города Павлодара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Предприятию предоставить 5 рабочих мест для отбывания наказания в виде привлечения к общественным работам осужденных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Органу государственного управления Предприятия - государственному учреждению "Отдел жилищно-коммунального хозяйства, пассажирского транспорта и автомобильных дорог города Павлодара" принять необходимые меры, вытекающие из настоящего постановления, определить двоих работников Предприятия, ответственных за работу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акимата города Павлодара от 27 февраля 2007 года N 263/4 "Об определении мест для отбывания наказания в виде привлечения к общественным работам осужденных лиц" (зарегистрировано в государственном реестре нормативных правовых актов за N 12-1-83).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10 (десять)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постановления возложить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заместителя акима города Берковского В. 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Павлодара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