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7107" w14:textId="1d77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12 апреля 2005 года N 2/211 "О некоторых вопросах деятельности уполномоченных государственных органов города Алматы в области регулирования земельных правоотношений"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января 2007 года N 1/71. Зарегистрировано Департаментом юстиции города Алматы 24 января 2007 года за N 733. Утратило силу постановлением акимата города Алматы от 22 января 2008 года N 1/56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акимата города Алматы от 22.01.2008 N 1/56 (порядок введения в действие см. 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 некоторых вопросах деятельности уполномоченных государственных органов города Алматы в области регулирования земельных правоотношений" от 12 апреля 2005 года N 2/211 (зарегистрировано в Реестре государственной регистрации нормативных правовых актов N 658, опубликовано в газетах "Вечерний Алматы" 2 июня 2005 года и "Алматы Акшамы" 28 мая 2005 года; с изменениями, внесенными постановлениями акимата города Алматы от 17 июня 2005 года N 3/364 "О внесении изменений в постановление акимата города Алматы от 12 апреля 2005 года N 2/211 "О некоторых вопросах деятельности уполномоченных государственных органов города Алматы в области регулирования земельных правоотношений", зарегистрировано в Реестре государственной регистрации нормативных правовых актов N 665, опубликовано в газетах "Вечерний Алматы" 4 августа 2005 года N 156 и "Алматы Акшамы" 23 июля 2005 года N 83; от 5 октября 2006 года N 6/1167 "О внесении изменения и дополнения в постановление акимата города Алматы от 12 апреля 2005 года N 2/211 "О некоторых вопросах деятельности уполномоченных государственных органов города Алматы в области регулирования земельных правоотношений", зарегистрировано в Реестре государственной регистрации нормативных правовых актов N 715, опубликовано в газетах "Вечерний Алматы" 7 декабря 2006 года N 236-238 и "Алматы Акшамы" 2 декабря 2006 года N 139),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Земельной комиссии города Алматы, утвержденной указанным постановлением: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4"/>
        <w:gridCol w:w="6546"/>
      </w:tblGrid>
      <w:tr>
        <w:trPr>
          <w:trHeight w:val="30" w:hRule="atLeast"/>
        </w:trPr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 Адиля Жунусовича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филиала в городе Алматы Общенационального союза предпринимателей и работодателей "Атамекен"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Настоящее постановление вводится в действие со дня государственной регистрации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Алматы                  И. 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