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7907" w14:textId="bac7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Государственной программы развития жилищного строительства в Республике Казахстан на 2005-2007 годы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января 2007 года N 1/79. Зарегистрировано Департаментом юстиции города Алматы 19 февраля 2007 г. за N 738. Утратило силу постановлением Акимата города Алматы от 30 декабря 2011 года N 4/1130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30.12.2011 N 4/1130.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Государственной программы развития жилищного строительства в Республике Казахстан на 2005-2007 годы, утвержденной  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июня 2004 года N 1388, и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2004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уполномоченным органом по реализации гражданам, проживающим в городе Алматы, жилья с использованием систем ипотечного кредитования и жилищных строительных сбережений - Государственное учреждение "Департамент жилья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Правила оформления жилищ, реализуемых путем использования систем ипотечного кредитования и жилищных строительных сбережений,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форму направления для прохождения предварительной банковской квалификации, проводимой в рамках Государственной Программы развития жилищного строительства в Республике Казахстан на 2005-2007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 мерах по реализации постановления Правительства Республики Казахстан от 1 сентября 2004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 от 12 ноября 2004 года N 4/928 (зарегистрировано в Реестре государственной регистрации нормативных правовых актов N 627 от 7 декабря 2004 года, опубликовано в газетах "Вечерний Алматы" от 14 декабря 2004 года  N 249 и "Алматы акшамы" от 12 декабря 2004 года N 142), с изменениями, внесенными постановлением акимата города Алматы от 10 мая 2005 года </w:t>
      </w:r>
      <w:r>
        <w:rPr>
          <w:rFonts w:ascii="Times New Roman"/>
          <w:b w:val="false"/>
          <w:i w:val="false"/>
          <w:color w:val="000000"/>
          <w:sz w:val="28"/>
        </w:rPr>
        <w:t>N 2/258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Алматы от 12 ноября 2004 года N 4/928 "О мерах по реализации постановления Правительства Республики Казахстан от 1 сентября 2004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 (зарегистрировано в Реестре государственной регистрации нормативных правовых актов N 661 от 7 июня 2005 года, опубликовано в газетах "Вечерний Алматы" от 30 июня 2005 года N 131-133 и "Алматы акшамы" от 11 июня 2005 года N 65), постановлением акимата города Алматы от 19 сентября 2005 года </w:t>
      </w:r>
      <w:r>
        <w:rPr>
          <w:rFonts w:ascii="Times New Roman"/>
          <w:b w:val="false"/>
          <w:i w:val="false"/>
          <w:color w:val="000000"/>
          <w:sz w:val="28"/>
        </w:rPr>
        <w:t>N 4/613</w:t>
      </w:r>
      <w:r>
        <w:rPr>
          <w:rFonts w:ascii="Times New Roman"/>
          <w:b w:val="false"/>
          <w:i w:val="false"/>
          <w:color w:val="000000"/>
          <w:sz w:val="28"/>
        </w:rPr>
        <w:t xml:space="preserve">  "О внесении изменений в постановление Акимата города Алматы от 12 ноября 2004 года N 4/928 "О мерах по реализации постановления Правительства Республики Казахстан от 1 сентября 2004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 зарегистрировано в Реестре государственной регистрации нормативных правовых актов N 674 от 17 октября 2005 года, опубликовано  в газетах "Вечерний Алматы" от 10 ноября 2005 года N 229-231 и "Алматы акшамы" от 10 и 29 ноября 2005 года N 128 и 136) и постановление акимата города Алматы от 26 августа 2005 года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4/546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распоряжения Премьер-Министра Республики Казахстан "О создании рабочей группы по проведению ревизии действующих подзаконных нормативных правовых актов на предмет наличия в них норм, создающих условия для коррупционных правонарушений" от 8 апреля 2005 года N 82-р" (зарегистрировано в Реестре государственной регистрации нормативных правовых актов N 671 от 29 сентября 2005 года, опубликовано в газетах "Вечерний Алматы" от 13 октября 2005 года и "Алматы акшамы" от 29 ноября 2005 года)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вступают в силу со дня государственной регистрации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Акима города Сманкулова А.С.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 К. Тажиева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2007 года N 1/79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оформления жилищ, реализуемых путем использования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 ипотечного кредитования и жилищных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строительных сбережений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регулируют условия предоставления жилищ в городе Алматы посредством применения систем ипотечного кредитования и жилищных строительных сбережений, предусмотренные "Правилами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2004 года N 923.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 органом по реализации жилья с использованием систем ипотечного кредитования и жилищных строительных сбережений является Государственное учреждение "Департамент жилья города Алматы" (далее по тексту "Департамент жилья")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исполнения указанной задачи Департамент жилья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распространяет сведения в средствах массовой информации об условиях и порядке реализации жилья за четыре месяца до ввода ее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прием, дает разъяснения об условиях и порядке предоставления жилья лицам, желающих их приобрести путем использования систем ипотечного кредитования и жилищных строительных сбережений;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комплектует пакет необходимых документов для получения жилья гражданами с использованием систем ипотечного кредитования и жилищных строительных сбережений;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установленном законом порядке определяет нуждаемость граждан в улучшении жилищных условий с принятием соответствующих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выдает направления утвержденной формы заимодателю для определения платежеспособности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ведет журнал и список в компьютере по учету граждан, подавших заявления на получения жилья путем использования систем ипотечного кредитования и жилищных строительных сбережений и подтвердивших свою платежеспособность;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представляет для обозрения список очередников на получение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заключает договора о купли-продажи жилья, регистрирует их в Департаменте юстиции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Граждане, изъявившие желание приобрести жилье с использованием систем ипотечного кредитования и жилищных строительных сбережений обращаются в Департамент жилья с заявлением установленного образца с приложением копии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справки из Департамента юстиции города Алматы о наличии или отсутствии на праве собственности жилья (части) на всех совершеннолетних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удостоверения личности и свидетельств о рождении детей, совместно проживающих и имеющих право на проживание в предоставляемом жилище;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 с места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Приоритетное право на приобретение жилья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молодым семьям, имеющим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работникам государственных органов и учреждений, содержащихся за счет средств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работникам государственных предприятий социальной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Департаменте жилья создается комиссия, которая определяет принадлежность граждан к категориям указанным в пункте 5 настоящих Правил и нуждаемость в выделении квартир.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рассматривает и утверждает список очередников на получения жилья. После утверждения, список очередников вывешивается для обозрения в помещении Департамента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 жилья за два месяца до ввода жилья в эксплуатацию предоставляет соответствующему банку второго уровня, либо организации, осуществляющий отдельные виды банковских операций (заимодатель) фамилии граждан, подавших заявления и информацию о жилье, на которое они претендуют.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Заимодатель за месяц до сдачи жилья в эксплуатацию определяет платежеспособность граждан и представляет в Департамент жилья фамилии граждан, которым заимодатель планирует предоставить заем.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жилья после получения от заимодателей информации о гражданах, платежеспособность которых подтверждена, формирует единый список граждан, которым планируется выделение жилья, и данный список вместе с необходимыми документами представляет в городскую комиссию по определению критериев для рассмотрения документов и распределения жилья, построенного в рамках Государственной программы развития жилищного строительства в Республике Казахстан на 2005-2007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жилья в течение десяти рабочих дней после государственной регистрации права собственности на жилье в установленном законодательством порядке заключает с гражданами договора купли-продажи жилья, цена которого определяется по официальному курсу тенге к доллару США, установленному Национальным Банком Республики Казахстан на момент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представления гражданином документа, подтверждающего уплату в бюджет суммы сбора за государственную регистрацию права на недвижимое имущество и сделок с ним, Департамент жилья осуществляет государственную регистрацию права собственности на жилье за гражданином, а гражданин вносит сумму первоначального взноса по реквизитам, указанным Департаментом жилья. После регистрации права собственности на жилье Департамент жилья передает оригиналы правоустанавливающих документов заимодателю.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Правила в зависимости от внесения изменения и дополнения в действующее законодательство, нормативные правовые акты Правительства Республики Казахстан могут изменяться и дополняться.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2007 года N 1/79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прохождения предварительной банковской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квалификации проводимой в рамках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развития жилищного строительства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Республике Казахстан на 2005-2007 годы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Настоящим акимат города Алматы подтверждает, что гражданин(ка)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удостоверение личности N______________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Министерством юстиции Республики Казахстан/Министерство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 _____________________,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участником Государственной Программы развития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в Республике Казахстан и просит рассмотреть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возможность кредитования на приобретение квартиры с нижеследующими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Состав семьи _________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работы:_____________________________________________________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Площадь предполагаемой недвижимости: от ___ до ____ квадратных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