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74eee" w14:textId="a274e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Алматы от 3 августа 2006 года N 5/989 "Об образовании комиссий при акимате города Алматы по проведению легализации недвижимого имущества, находящегося на территории города Алматы, права на которое не оформлены в соответствии с законодательством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22 февраля 2007 года N 2/264. Зарегистрировано Департаментом юстиции города Алматы 14 марта 2007 года за N 739. Утратило силу постановлением Акимата города Алматы от 11 декабря 2009 года № 5/803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постановлением Акимата города Алматы от 11.12.2009 № 5/803.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"Об утверждении Типового положения о комиссии по проведению легализации недвижимого имущества, находящегося на территории Республики Казахстан, права, на которое не оформлены в соответствии с законодательством Республики Казахстан" от 19 июля 2006 года N 689, акимат города Алматы ПОСТАНОВЛЯЕТ: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акимата города Алматы "Об образовании комиссий при акимате города Алматы по проведению легализации недвижимого имущества, находящегося на территории города Алматы, права на которое не оформлены в соответствии с законодательством Республики Казахстан" от 3 августа 2006 года N 5/989 (зарегистрировано в Реестре государственной регистрации нормативных правовых актов за N 709 от 8 августа 2006 года, опубликовано 12 августа 2006 года в газете "Вечерний Алматы" N 156, 12 августа 2006 года в газете "Алматы Акшамы" N 94, с изменениями и дополнениями, внесенными постановлением акимата города Алматы от 24 октября 2006 года N 7/1252 "О внесении изменений и дополнений в постановление акимата города Алматы от 3 августа 2006 года N 5/989 "Об образований комиссий при акимате города Алматы по проведению легализации недвижимого имущества, находящегося на территории города Алматы, права на которое не оформлены в соответствии с законодательством Республики Казахстан", зарегистрировано в Реестре государственной регистрации нормативных правовых актов за N 719 от 1 декабря 2006 года, опубликовано 14 декабря 2006 года в газете "Вечерний Алматы" N 240 и 243, 9 декабря 2006 года в газете "Алматы Акшамы" N 142, с изменениями и дополнениями, внесенными постановлением акимата города Алматы от 9 января 2007 года N 1/58 "О внесении изменений и дополнений в постановление акимата города Алматы от 3 августа 2006 года N 5/989 "Об образований комиссий при акимате города Алматы по проведению легализации недвижимого имущества, находящегося на территории города Алматы, права на которое не оформлены в соответствии с законодательством Республики Казахстан", зарегистрировано в Реестре государственной регистрации нормативных правовых актов за N 730 от 19 января 2007 года, опубликовано 1 февраля 2007 года в газете "Вечерний Алматы" N 22-24 (10600-10602), 8 февраля 2007 года в газете "Алматы Акшамы" N 16) следующие изменения: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приложении к вышеназванному постановлению ввести в состав комиссии при акимате города Алматы по: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Ауэзовскому району: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Естенова                  - заместителя акима Ауэзовского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Жасулана Токкожаевича       района города Алматы,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председателем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 Алмалинскому району: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Байгалык                  - ведущего налогового инспектора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Ерната Елюбайулы            отдела непроизводственных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платежей Налогового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по Алмалинскому району города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Алматы;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Мусаеву Калбуби           - И.о. начальника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Балсеитовну                 юстиции Алмалинского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города Алматы;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Бостандыкскому району: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Сапиева Бахытжана         - заместителя акима Бостандыкского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Шаймухаметовича             района города Алматы,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председателем комиссии;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 Медеускому району: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Султангалиева             - главного специалиста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Жаныбека                    государственно-правового отдела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Амангельдыевича             аппарата акима Медеуского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района города Алматы,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секретарем комиссии;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Измухамбетова             - депутата Алматинского городского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Талапкали Абишевича         маслихата;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вывести из состава указанных комиссий Сарымсакова А.М., Найманканова Б.Б., Ибраева Е.Ш., Жартенова М.С., Абдижапарова Т.К., Жандыбаева С.Д.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Настоящее постановление вводится в действие со дня государственной регистрации.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Контроль за исполнением настоящего постановления возложить на заместителя акима города Алматы Заяц Я.И.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 Аким города Алматы             И. Тасмагамбетов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акимата              К. Тажиева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