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195" w14:textId="aed6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XXVII-й сессии маслихата города Алматы III-го созыва от 14 декабря 2006 года N 303 "О бюджете города Алматы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 сессии Маслихата города Алматы III созыва от 3 июля 2007 года N 371. Зарегистрировано Департаментом юстиции города Алматы 12 июля 2007 года за N 750. 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 Сноска. Утратило силу в связи с истечением срока действия - письмо Маслихата города Алматы от 16 мая 2008 года N 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  111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 6, 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XXVII-й сессии маслихата города Алматы III-го созыва "О бюджете города Алматы на 2007 год" от 14 декабря 2006 года N 303 (зарегистрировано в реестре государственной регистрации нормативных правовых актов N 723 от 28 декабря 2006 года, опубликовано в газетах от 6 января 2007 года "Алматы Акшамы", от 6 января 2007 года "Вечерний Алматы"; внесены изменения и дополнения: решением XXVIII-й сессии маслихата города Алматы III-го созыва от 15 января 2007 года N 324 "О внесении изменений и дополнений в решение XXVII-й сессии маслихата города Алматы III-го созыва от 14 декабря 2006 года N 303 "О бюджете города Алматы на 2007 год", зарегистрировано N 736 от 31 января 2007 года, опубликовано в газетах от 10 февраля 2007 года "Алматы Акшамы" N 17, от 10 февраля "Вечерний Алматы" N 31; внесены изменения: решением XXIX-й сессии маслихата города Алматы III-го созыва от 2 апреля 2007 года N 329 "О внесении изменений в решение XXVII-й сессии маслихата города Алматы III-го созыва от 14 декабря 2006 года N 303 "О бюджете города Алматы на 2007 год", зарегистрировано N 744 от 27 апреля 2007 года, опубликовано в газетах от 31 мая 2007 года "Алматы Акшамы" N 65, от 24 мая "Вечерний Алматы" N 122-125)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- 202 534 696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- 131 623 939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- 2 489 712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- 22 270 000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- 46 151 045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- 208 932 171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- 6 397 475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- 1 354 256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- 1 354 256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- 102 836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- 864 929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- 762 093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- 5 146 055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- 5 146 055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- 6 544 900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- 7 476 395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- 6 077 550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"3 465 267" заменить цифрами "3 796 543";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"1 266 608" заменить цифрами "1 690 382"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цифры "4 763 191" заменить цифрами "5 264 414";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"21 862 962" заменить цифрами "23 136 236";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"20 910 172" заменить цифрами "21 539 311";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"3 132 480" заменить цифрами "3 144 695";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цифры "22 936 383" заменить цифрами "23 574 376";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"4 116 075" заменить цифрами "4 592 657";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цифры "4 315 910" заменить цифрами "4 861 760";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"1 724 088" заменить цифрами "1 754 288";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"637 556" заменить цифрами "638 425";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"35 938 129" заменить цифрами "41 738 422";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"987 681" заменить цифрами "1 324 993".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изложить в новой редакции согласно приложениям 1,2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государственной регистрации в департаменте юстиции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Б. 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XХXI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2007 года N 371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УТОЧНЕННЫЙ БЮДЖЕТ ГОРОДА АЛМАТЫ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68"/>
        <w:gridCol w:w="881"/>
        <w:gridCol w:w="1041"/>
        <w:gridCol w:w="7648"/>
        <w:gridCol w:w="23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202534696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131623939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53806739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53806739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47526739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11971150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7600000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1770850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сельскохозяйственного назначения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 на земли сельскохозяйственного назначения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5865650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2719650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и прочие крепкоалкогольные напитки, произведенные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 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объемной долей этилового спирта до 12 процентов, произведенные на территории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1463000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1683000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  юридических лиц и учетную регистрацию филиалов и представительств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1150000 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680400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680400 </w:t>
            </w:r>
          </w:p>
        </w:tc>
      </w:tr>
      <w:tr>
        <w:trPr>
          <w:trHeight w:val="17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исполнтельных листов по решению иностранных судов и арбитражей, копий (дубликатов) документов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15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 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места жительства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17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2489712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1609012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  государственных предприятий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121680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13172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687160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687160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  юридическим лицам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322300 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 Республики  Казахстан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322300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22270000 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государственного имущества, закрепленного за государственными учреждениями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14570000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неметериальных активов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46151045 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46151045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46151045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14195002 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31956043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25"/>
        <w:gridCol w:w="1040"/>
        <w:gridCol w:w="1041"/>
        <w:gridCol w:w="7125"/>
        <w:gridCol w:w="244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208932171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3796543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2547367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2174039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1938659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95380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350227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350227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1154616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1154616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1016423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10061 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1690382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92943 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92943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 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1597439 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1597439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209332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1324410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5264414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5264414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4964414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4809569 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144492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23136236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2354791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17131984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1073454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814908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258546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16058530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13203771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1004712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164266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269565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организаций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523884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755228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137104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921585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1011790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97351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914439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101619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95982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95982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1614467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186867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61023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57813 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27640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1427600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915100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21539311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8164543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1572324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604466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363910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967858 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323610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537341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106907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3643926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3643926 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2891563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307819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144596 </w:t>
            </w:r>
          </w:p>
        </w:tc>
      </w:tr>
      <w:tr>
        <w:trPr>
          <w:trHeight w:val="10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232927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4800193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4800193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3948470 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851723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2124959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2124959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2115953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1233366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94614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  здравоохранения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58410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  по профилактике и борьбе со СПИД в Республике Казахстан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1138752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638752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г. Алматы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3144695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922250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580894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  и инвалидов общего типа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580894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341356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341356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1883798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97219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1786579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203777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148016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212652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1032599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122168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35595 </w:t>
            </w:r>
          </w:p>
        </w:tc>
      </w:tr>
      <w:tr>
        <w:trPr>
          <w:trHeight w:val="13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  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338647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338647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занятости и социальных  программ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275980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23574376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15178706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6743845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6743845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7351020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1083841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35772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1030069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1383824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1383824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974302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7011846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6541846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1194287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1503536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3804023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4592657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2557018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2027932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1559230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118842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111494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529086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529086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911609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898609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города              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671946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86814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758163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86880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149174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404080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404080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87263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21808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350867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272960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77907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4861760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4861760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4861760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4861760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1754288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1702189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1702189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708200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928000 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46757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638425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638425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559460 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51460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54614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54614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строительства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41738422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7657981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7657981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7657981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34080441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34080441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28892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34051549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460064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80188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379876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379876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129876 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исполнение   обязательств по решениям судов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72538157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227804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72310353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-6397475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-1354256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1354256 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102836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864929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864929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864929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864929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864929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13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762093 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-5146055 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5146055 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6544900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7476395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6077550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6077550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Б. 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XХXI сессии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3 июля 2007 года N 371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  местного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2007 год с разделением на бюджетные программы,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реализацию бюджетных инвестиционных проектов (программ)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913"/>
        <w:gridCol w:w="893"/>
        <w:gridCol w:w="9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городе Алматы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городе Алматы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культуы и спорта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Б. 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