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b887" w14:textId="62bb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XXVII-й сессии маслихата города Алматы III-го созыва от 14 декабря 2006 года N 303 "О бюджете города Алматы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 сессии Маслихата города Алматы III созыва от 20 июля 2007 года N 380. Зарегистрировано Департаментом юстиции города Алматы 24 июля 2007 года за N 752. 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 Сноска. Утратило силу в связи с истечением срока действия - письмо Маслихата города Алматы от 16 мая 2008 года N 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  111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 6, 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маслихата города Алматы III-го созыва "О бюджете города Алматы на 2007 год" от 14 декабря 2006 года N 303 (зарегистрировано в реестре государственной регистрации нормативных правовых актов N 723 от 28 декабря 2006 года, опубликовано в газетах от 6 января 2007 года "Алматы Акшамы", от 6 января 2007 года "Вечерний Алматы"; внесены изменения и дополнения: решением XXVIII-й сессии маслихата города Алматы III-го созыва от 15 января 2007 года N 324 "О внесении изменений и дополнений в решение XXVII-й сессии маслихата города Алматы III-го созыва от 14 декабря 2006 года N 303 "О бюджете города Алматы на 2007 год", зарегистрировано N 736 от 31 января 2007 года, опубликовано в газетах от 10 февраля 2007 года "Алматы Акшамы" N 17, от 10 февраля "Вечерний Алматы" N 31; внесены изменения: решением XXIX-й сессии маслихата города Алматы III-го созыва от 2 апреля 2007 года N 329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744 от 27 апреля 2007 года, опубликовано в газетах от 31 мая 2007 года "Алматы Акшамы" N 65, от 24 мая "Вечерний Алматы" N 122-125); внесены изменения: решением XXXI-й сессии маслихата города Алматы III-го созыва от 3 июля 2007 года N 371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750 от 12 июля 2007 года, опубликовано в газетах от 21 июля 2007 года "Алматы Акшамы" N 89, от 21 июля "Вечерний Алматы" N 182)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"1. Утвердить бюджет города Алматы на 2007 год согласно приложению 1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доходы - 216 142 002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налоговым поступлениям - 131 623 939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неналоговым поступлениям - 2 489 712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поступлениям от продажи основного капитала - 22 270 000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- 59 758 351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2) затраты - 222 468 882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3) операционное сальдо - - 6 326 880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4) чистое бюджетное кредитование - - 1 354 256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погашение бюджетных кредитов - 1 354 256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сальдо по операциям с финансовыми активами - 173 431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приобретение финансовых активов - 935 524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поступления от продажи финансовых активов государства - 762 093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6) дефицит бюджета - - 5 146 055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7) финансирование дефицита бюджета - 5 146 055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поступление займов - 6 544 900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погашение займов - 7 476 395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движение остатков бюджетных средств - 6 077 550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пункте 6 цифры "3 796 543" заменить цифрами "3 821 543";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9 цифры "23 136 236" заменить цифрами "23 371 030";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10 цифры "21 539 311" заменить цифрами "21 521 681";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11 цифры "3 144 695" заменить цифрами "3 124 180";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 цифры "23 574 376" заменить цифрами "23 557 376";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14 цифры "4 861 760" заменить цифрами "7 861 760";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15 цифры "1 754 288" заменить цифрами "1 837 605";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16 цифры "638 425" заменить цифрами "684 770";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17 цифры "41 738 422" заменить цифрами "51 940 822";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18 цифры "1 324 993" заменить цифрами "1 395 588";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20 цифры "700 000" заменить цифрами "423 000".|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1 изложить в новой редакции согласно приложению 1 данного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вводится в действие со дня государственной регистрации в департаменте юстиции города Алматы.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Б. 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20 июля 2007 года N 380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УТОЧНЕННЫЙ БЮДЖЕТ ГОРОДА АЛМАТЫ НА 2007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9"/>
        <w:gridCol w:w="822"/>
        <w:gridCol w:w="1041"/>
        <w:gridCol w:w="7374"/>
        <w:gridCol w:w="258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ДОХОДЫ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216142002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131623939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53806739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53806739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47526739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11971150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7600000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1770850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 пунктов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  на земли сельскохозяйственного назначения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5865650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2719650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и прочие крепкоалкогольные напитки, произведенные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объемной долей этилового спирта до 12 процентов, произведенные на территории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1463000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1683000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индивидуальных предпринимателей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и учетную регистрацию филиалов и представительств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1150000 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680400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680400 </w:t>
            </w:r>
          </w:p>
        </w:tc>
      </w:tr>
      <w:tr>
        <w:trPr>
          <w:trHeight w:val="20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исполнтельных листов по решению иностранных судов и арбитражей, копий (дубликатов) документов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18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 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места жительства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0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2489712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1609012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687160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687160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15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322300 </w:t>
            </w:r>
          </w:p>
        </w:tc>
      </w:tr>
      <w:tr>
        <w:trPr>
          <w:trHeight w:val="15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 Республики  Казахстан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322300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22270000 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14570000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неметериальных активов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59758351 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59758351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59758351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14474338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45284013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44"/>
        <w:gridCol w:w="1121"/>
        <w:gridCol w:w="1141"/>
        <w:gridCol w:w="6954"/>
        <w:gridCol w:w="23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222468882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3821543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2572367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2199039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1963659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95380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350227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350227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1154616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1154616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1016423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10061 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1690382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82943 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82943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1607439 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1607439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219332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1324410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5264414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5264414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4964414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4809569 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144492 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23371030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17241208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1073454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814908 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258546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16167754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13203771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1004712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164266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378789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организаций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523884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755228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137104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1011790 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101619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95982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95982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1740037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186867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61023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40391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57813 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27640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1553170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1040670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21521681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1572324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604466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204978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363910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санитарно-эпидемиологи-ческого надзора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967858 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323610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537341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106907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3643926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3643926 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2891563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307819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144596 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232927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4782563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4782563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3948470 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834093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2124959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2124959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2115953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1233366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94614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здравоохранения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58410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профилактике и борьбе со СПИД в Республике Казахстан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1138752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638752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г. Алматы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3124180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922250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580894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580894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341356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341356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1863283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1766064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203777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148016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192137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1032599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122168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35595 </w:t>
            </w:r>
          </w:p>
        </w:tc>
      </w:tr>
      <w:tr>
        <w:trPr>
          <w:trHeight w:val="15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  средствами и предоставление услуг 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338647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338647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  программ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275980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13768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23557376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15161706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6743845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6743845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1066841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45772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1003069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1383824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1383824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974302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7011846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6541846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1194287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1503536 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3804023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4592657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2557018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2027932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1559230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118842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111494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  дендропарков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529086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529086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911609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898609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19849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города 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671946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86814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758163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86880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149174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404080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404080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87263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21808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промышлен-ности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272960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77907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7861760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7861760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7861760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7861760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1837605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1785506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1785506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20289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708200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1011317 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684770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684770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605805 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51460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554345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54614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государ-ственного архитектурно-строительного контроля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54614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строительства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51940822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7664935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7664935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7664935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44275887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44275887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28892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44246995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460064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379876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379876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129876 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исполнение   обязательств по решениям судов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227804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72310353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-6326880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-1354256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173431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935524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935524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935524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935524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935524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15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-5146055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5146055 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6077550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Б. 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