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63ac" w14:textId="e706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XXVII-й сессии маслихата города Алматы III-го созыва от 14 декабря 2006 года N 303 "О бюджете города Алматы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III-й сессии маслихата города Алматы IV-го созыва от 11 октября 2007 года N 17. Зарегистрировано Департаментом юстиции города Алматы 12 октября 2007 года за N 755.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 решением Маслихата города Алматы от 12.04.2010 № 322.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 </w:t>
      </w:r>
      <w:r>
        <w:rPr>
          <w:rFonts w:ascii="Times New Roman"/>
          <w:b w:val="false"/>
          <w:i w:val="false"/>
          <w:color w:val="000000"/>
          <w:sz w:val="28"/>
        </w:rPr>
        <w:t>85,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 6,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XXVII-й сессии маслихата города Алматы III-го созыва "О бюджете города Алматы на 2007 год" от 14 декабря 2006 года N 303 (зарегистрировано в реестре государственной регистрации нормативных правовых актов N 723 от 28 декабря 2006 года, опубликовано в газетах от 6 января 2007 года "Алматы Акшамы", от 6 января 2007 года "Вечерний Алматы"; внесены изменения и дополнения: решением XXVIII-й сессии маслихата города Алматы III-го созыва от 15 января 2007 года N 324 "О внесении изменений и дополнений в решение XXVII-й сессии маслихата города Алматы III-го созыва от 14 декабря 2006 года N 303 "О бюджете города Алматы на 2007 год", зарегистрировано N 736 от 31 января 2007 года, опубликовано в газетах от 10 февраля 2007 года "Алматы Акшамы" N 17, от 10 февраля 2007 года "Вечерний Алматы" N 31; внесены изменения: решением XXIX-й сессии маслихата города Алматы III-го созыва от 2 апреля 2007 года N 329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744 от 27 апреля 2007 года, опубликовано в газетах от 31 мая 2007 года "Алматы Акшамы" № 65, от 24 мая 2007 года "Вечерний Алматы" N 122-125; внесены изменения: решением XXXI-й сессии маслихата города Алматы III-го созыва от 3 июля 2007 года N 371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750 от 12 июля 2007 года, опубликовано в газетах от 21 июля 2007 года "Алматы Акшамы" N 89, от 21 июля 2007 года "Вечерний Алматы" N 182; внесены изменения: решением XXXI-й сессии маслихата города Алматы III-го созыва от 20 июля 2007 года N 380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752 от 24 июля 2007 года, опубликовано в газетах от 28 июля 2007 года "Алматы Акшамы" N 92-93, от 28 июля 2007 года "Вечерний Алматы" N 188-189; внесены изменения: решением II-й сессии маслихата города Алматы IV-го созыва от 10 сентября 2007 года N 07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754 от 25 сентября 2007 года, опубликовано в газетах от 4 октября 2007 года "Алматы Акшамы" N 120, от 2 октября 2007 года "Вечерний Алматы" N 247)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- 226 077 002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- 141 175 399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- 2 753 252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- 22 270 000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республиканского бюджета - 59 878 351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- 231 251 295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- 5 174 293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- 1 354 256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- 1 354 256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- 1 326 018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- 2 088 111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- 762 093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- 5 146 055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- 5 146 055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- 6 544 900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- 7 476 395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- 6 077 550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"3 822 603" заменить цифрами "2 866 303";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"1 777 382" заменить цифрами "1 810 406";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цифры "5 264 414" заменить цифрами "5 214 414";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"23 556 716" заменить цифрами "23 646 455";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"21 759 484" заменить цифрами "21 810 984";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"3 139 068" заменить цифрами "3 312 955";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цифры "24 134 663" заменить цифрами "24 294 379";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"4 812 613" заменить цифрами "5 746 574";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цифры "7 861 760" заменить цифрами "7 830 546";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"1 837 773" заменить цифрами "1 849 523";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"684 770" заменить цифрами "735 020";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"58 453 235" заменить цифрами "59 053 235";          в пункте 18 цифры "2 194 327" заменить цифрами "2 428 014".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новой редакции согласно приложения 1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 Л.Бекмагамбетова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III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2007 года N 17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УТОЧНЕННЫЙ БЮДЖЕТ ГОРОДА АЛМАТЫ НА 2007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73"/>
        <w:gridCol w:w="673"/>
        <w:gridCol w:w="7133"/>
        <w:gridCol w:w="2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 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 Наименование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226077002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141175399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60904609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60904609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доходов, облагаемых у 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52288754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доходов, не облагаемых у 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7550855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по разовым талонам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12741070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индивидуальных предпринимателей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1770820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земли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земли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индивидуальных 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нотариусов и адвокатов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нотариусов и адвокатов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юридических лиц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физических лиц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работы и услуги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6059650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2724650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объемной долей этилового спирта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до 60 процентов, произведенные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36614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34186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Бренди, произведенный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 объемной долей 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от 1,5 до 12 процентов,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авиационного) реализуемый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и физическими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розницу, а также используемый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производственные нужды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и физическими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розницу, а также используемое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производственные нужды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природных и других ресурсов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1463000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поверхностных источников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природных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профессиональной деятельности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  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отдельными видами деятельности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залога 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и ипотеки судна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строящегося судна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прав на недвижимое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и сделок с ним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 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(визуальной) рекламы в полосе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автомобильных дорог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местного значения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Обязательные платежи, взимаемые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совершение юридически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значимых действий  и(или)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должностными лицами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970070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970070 </w:t>
            </w:r>
          </w:p>
        </w:tc>
      </w:tr>
      <w:tr>
        <w:trPr>
          <w:trHeight w:val="20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подаваемых в суд исковых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заявлений, с заявлений (жалоб)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особого производства,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апелляционных жалоб, частных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определение суда по вопросу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выдаче дубликата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листа, с заявлений о  вынесении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приказа, а также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выдачу судом исполнительных 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решению иностранных судов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арбитражей, копий (дубликатов)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акта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состояния, выдачу 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повторных свидетельств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акта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состояния, а также свидетельств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исправлением и восстановлением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актов о рождении, браке,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расторжении брака, смерти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оформление документов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выезда за границу и приглашение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 Казахстан лиц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а также за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эти документы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выдачу визы к паспортам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иностранцев или заменяющим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 на право выезда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въезда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оформление 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приобретении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восстановлении в гражданстве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прекращении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  места жительства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выдачу разрешений на право охоты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20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и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каждой единицы гражданского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холодного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охотничьего, сигнального,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огнестрельного бесствольного,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 распылителей,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аэрозольных и других устройств,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снаряженных слезоточивыми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раздражающими веществами,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пневматического оружия с дульной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энергией не более 7,5 Дж и калибра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4,5 мм включительно)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разрешений на хранение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и ношение,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транспортировку, ввоз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 из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и патронов к нему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2753252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1689012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767160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767160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бюджета до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лицам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товаров (работ,услуг)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441740 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Банка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441740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государственными органами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полученных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капитала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22270000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14570000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59878351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59878351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59878351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14594338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45284013 </w:t>
            </w:r>
          </w:p>
        </w:tc>
      </w:tr>
    </w:tbl>
    <w:bookmarkStart w:name="z8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933"/>
        <w:gridCol w:w="893"/>
        <w:gridCol w:w="6373"/>
        <w:gridCol w:w="2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 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231251295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общего характера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2866303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1582627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1209039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973659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95380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350487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350487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1189116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1189116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финансов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1060123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10061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полноты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от реализации разовых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статистическая деятельность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1810406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72221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организации 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72221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всеобщей воинской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59278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чрезвычайным ситуациям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1738185 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организации 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1738185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38436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219332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маштаба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1335132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чрезвычайного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для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145285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5214414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5214414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финансируемый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4914414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финансируемого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4759569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144492 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порядка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23646455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2375398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городе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2375398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2375398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общее, среднее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17408473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1073454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814908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258546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16335019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13362152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образовательным программам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1005307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165266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269565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523884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762517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внешкольных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137104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109224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942897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942897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942897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1011790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профессиональное образование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105180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99543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99543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1802717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187147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61023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подростков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40421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проблемами в развитии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58063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27640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1615570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1103070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г. Алматы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21810984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8165451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8165451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8165451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1575513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587817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и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204978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347261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987696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санитарно-эпидемиоло-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надзора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324037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556752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 и 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иммунопрофилактики населения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106907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медицинская помощь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3751941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3751941 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страдающим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значимыми заболеваниями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заболеваниями, представляющими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окружающих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2999578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туберкулезными препаратами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67021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307819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химиопрепаратами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144596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почечной недостаточностью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диализаторами,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больных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232927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4806489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4806489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3972396 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продуктами детского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питания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834093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помощи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2275024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2275024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2265718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1236566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97814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61410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 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18845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льготным проездом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1138752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638752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г. Алматы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3312955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935729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582685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типа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582685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343004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343004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10040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2034853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городе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1937634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203424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116216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195337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по 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органов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1243799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115691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детей до 18 лет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31395 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языка, индивидуальными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помощниками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инвалида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социального обеспечения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342373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342373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281174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выплат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местожительства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40572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 </w:t>
            </w:r>
          </w:p>
        </w:tc>
      </w:tr>
    </w:tbl>
    <w:bookmarkEnd w:id="3"/>
    <w:bookmarkStart w:name="z9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753"/>
        <w:gridCol w:w="693"/>
        <w:gridCol w:w="7833"/>
        <w:gridCol w:w="2433"/>
      </w:tblGrid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24294379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15173449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6751588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6751588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1070841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45772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надобностей и связанное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отчуждение недвижимого имущества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1007069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чрезвычайного резерва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для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1571418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1571418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28022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1226896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7549512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7053146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1194287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1902806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3916053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496366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496366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5746574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3642480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3147725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24744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2559023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 и доступа к ним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238842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111494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зоопарков и дендропарков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193622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494755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494755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941774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913609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19849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соревнованиях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696946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86814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28165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796453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103436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87475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169869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169869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421080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421080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87263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языков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65455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культуры, спорта,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информационного пространства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272960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молодежной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77907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недропользование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недропользования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7830546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1849523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5436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5436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1797330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1797330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725539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1005728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территорий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735020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735020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655805 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51460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604345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контроля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54864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54864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59053235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9764935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9764935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9764935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коммуникаций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49288300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49288300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28892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49259408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339903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259715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259715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на неотложные затраты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ликвидации 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техногенного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109715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на исполнение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решениям судов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227804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72310353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-5174293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-1354256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местного бюджета до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лицам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финансовыми активами: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1326018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2088111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2088111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2088111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2088111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2088111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активов государства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активов государства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активов внутри страны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комплекса,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оперативном управлении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хозяйственном введении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-5146055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(профицита)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5146055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органом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6077550 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Алматы IV-го созыва                Л. Бекмагамбетова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Алматы IV-го созыва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