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2b2" w14:textId="3b10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XXVII-й сессии маслихата города Алматы III-го созыва от 14 декабря 2006 года N 303 "О бюджете города Алматы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Маслихата города Алматы IV созыва от 31 октября 2007 года N 24. Зарегистрировано в Департаменте юстиции города Алматы 5 ноября 2007 года за N 758.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в связи с истечением срока действия - письмо Маслихата города Алматы от 16 мая 2008 года N 433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85,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 6,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 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XXVII-й сессии маслихата города Алматы III-го созыва "О бюджете города Алматы на 2007 год" от 14 декабря 2006 года N 303 (зарегистрировано в реестре государственной регистрации нормативных правовых актов N 723 от 28 декабря 2006 года, опубликовано в газетах  от 6 января 2007 года "Алматы Ақшамы", от 6 января 2007 года "Вечерний Алматы"; внесены изменения и дополнения: решением XXVIII-й  сессии маслихата города Алматы III-го созыва от 15 января 2007 года N 324 "О внесении изменений и дополнений в решение XXVII-й  сессии маслихата города Алматы III-го созыва от 14 декабря 2006 года N 303 "О бюджете города Алматы на 2007 год", зарегистрировано N 736 от 31 января 2007 года, опубликовано в газетах от 10 февраля  2007 года "Алматы Ақшамы" N 17, от 10 февраля 2007 года "Вечерний Алматы" N 31; внесены изменения:  решением XXIX-й  сессии маслихата города Алматы III-го созыва от 2 апреля 2007 года N 329 "О внесении изменений  в решение XXVII-й  сессии маслихата города Алматы III-го созыва от 14 декабря 2006 года N 303 "О бюджете города Алматы на 2007 год", зарегистрировано N 744 от 27 апреля 2007 года, опубликовано в газетах от 31 мая  2007 года "Алматы  Ақшамы" N 65, от 24 мая 2007 года "Вечерний Алматы" N 122-125; внесены изменения:  решением XXXI-й  сессии маслихата города Алматы III-го созыва от 3 июля 2007 года N 371 "О внесении изменений  в решение XXVII-й  сессии маслихата города Алматы III-го созыва от 14 декабря 2006 года N 303 "О бюджете города Алматы на 2007 год", зарегистрировано N 750 от 12 июля 2007 года, опубликовано в газетах от 21 июля 2007 года "Алматы  Ақшамы" N 89, от 21 июля 2007 года "Вечерний Алматы"  N 182; внесены изменения: решением XXXI-й  сессии маслихата города Алматы III-го созыва от 20 июля 2007 года N 380 "О внесении изменений  в решение XXVII-й  сессии маслихата города Алматы III-го созыва от 14 декабря 2006 года N 303 "О бюджете города Алматы на 2007 год", зарегистрировано N 752 от 24 июля 2007 года, опубликовано в газетах от 28 июля  2007 года "Алматы Ақшамы" N 92-93, от 28 июля 2007 года "Вечерний Алматы" N 188-189; внесены изменения: решением II-й сессии маслихата города Алматы IV-го созыва от 10 сентября 2007 года N 07 "О внесении изменений  в решение XXVII-й  сессии маслихата города Алматы III-го созыва от 14 декабря 2006 года N 303 "О бюджете города Алматы на 2007 год", зарегистрировано N 754 от 25 сентября 2007 года, опубликовано в газетах от 4 октября  2007 года "Алматы Ақшамы" N 120, от 2 октября 2007 года "Вечерний Алматы" N 247; внесены изменения: решением III-й сессии маслихата города Алматы IV-го созыва от 11 октября 2007 года N 17 "О внесении изменений в решение XXVII-й  сессии маслихата города Алматы III-го созыва от 14 декабря 2006 года N 303 "О бюджете города Алматы на 2007 год", зарегистрировано N 755 от 12 октября 2007 года, опубликовано в газетах от 30 октября 2007 года "Алматы  Ақшамы" N 131, от 30 октября 2007 года "Вечерний Алматы" N 271-272)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- 226 077 002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- 141 175 399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- 2 753 252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- 22 270 000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- 59 878 351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- 231 341 295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- 5 264 293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- 1 354 256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- 1 354 256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- 1 266 018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- 2 028 111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  от продажи финансовых активов государства - 762 093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-5 176 055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- 5 176 055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- 6 544 900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- 7 446 395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- 6 077 550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"2 866 303" заменить цифрами "2 899 313";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"1 810 406" заменить цифрами "1 816 648";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цифры "5 214 414" заменить цифрами "5 214 354";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цифры "21 810 984" заменить цифрами "21 885 984";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цифры "24 294 379" заменить цифрами "24 250 344";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"59 053 235" заменить цифрами "59 083 295";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"2 428 014" заменить цифрами "2 357 797".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новой редакции согласно приложения 1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IV-й сессии,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 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   города Алматы IV-го  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   2007 года N 24 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УТОЧНЕННЫЙ БЮДЖЕТ ГОРОДА АЛМАТЫ НА 2007 ГОД </w:t>
      </w:r>
    </w:p>
    <w:bookmarkEnd w:id="3"/>
    <w:bookmarkStart w:name="z2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813"/>
        <w:gridCol w:w="733"/>
        <w:gridCol w:w="791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   Наименование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226077002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141175399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60904609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60904609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52288754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7550855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12741070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1770820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                   пунктов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  на земли сельскохозяйственного назначения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6059650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2724650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36614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34186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Бренди, произведенный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1463000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  юридических лиц и учетную регистрацию филиалов и представительств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 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970070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970070 </w:t>
            </w:r>
          </w:p>
        </w:tc>
      </w:tr>
      <w:tr>
        <w:trPr>
          <w:trHeight w:val="18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 копий (дубликатов) документов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  места жительства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2753252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1689012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  государственных предприятий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 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767160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767160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  юридическим лицам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441740 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441740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22270000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государственного имущества, закрепленного за государственными учреждениями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государственного имущества, закрепленного за государственными учреждениями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14570000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59878351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59878351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59878351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14594338 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45284013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"/>
    <w:bookmarkStart w:name="z5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33"/>
        <w:gridCol w:w="653"/>
        <w:gridCol w:w="809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231341295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2899313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1582627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1209039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973659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95380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350487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350487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1222126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1222126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1090123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10061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28932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1816648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72221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72221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1744427 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1744427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38436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219332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1335132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145285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  за счет средств резерва  местного исполнительного органа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5214354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5214354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4914414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4759569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144492 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299940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299940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23646455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2375398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2375398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2375398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17408473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1073454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814908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258546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16335019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13362152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1005307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165266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269565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организаций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523884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762517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137104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109224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942897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942897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942897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1011790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105180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99543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99543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1802717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187147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61023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40421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58063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27640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                       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1615570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1103070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21885984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8165451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8165451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8165451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1650513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587817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347261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1062696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324037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631752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106907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3751941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3751941 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2999578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67021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307819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144596 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232927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4806489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4806489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3972396 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834093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2275024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2275024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2265718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1236566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97814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здравоохранения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61410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  по профилактике и борьбе со СПИД в Республике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1138752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638752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 Алматы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3312955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935729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582685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  и инвалидов общего типа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582685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343004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10040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2034853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1937634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203424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116216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195337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1243799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115691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31395 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   инвалида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342373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342373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занятости и социальных программ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281174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40572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24250344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15124293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6722332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6722332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1050941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45772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986204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  местного исполнительного органа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1571418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1571418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1226896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7554633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7058267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1194287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1902806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3921174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496366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496366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5746574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3642480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3147725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2559023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238842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111494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494755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494755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941774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913609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696946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86814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28165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796453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103436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87475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169869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169869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421080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421080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87263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по развитию языков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272960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77907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1849523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5436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5436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1797330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1797330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725539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1005728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735020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735020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655805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51460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604345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54864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  строительства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59083295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9826122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9826122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9826122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49257173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49257173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49228281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329686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249498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249498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109715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исполнение обязательств по решениям судов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89783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227804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72310353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-5264293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-1354256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1266018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2028111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2028111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2028111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2028111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2028111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13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-5176055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Финансирование дефицита (профицита)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5176055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7446395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7446395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7446395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7446395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6077550 </w:t>
            </w:r>
          </w:p>
        </w:tc>
      </w:tr>
    </w:tbl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IV-й сессии,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