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2608" w14:textId="6b92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жителям города Алматы бесплатного проезда на лечение за пределы города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Маслихата города Алматы IV созыва от 12 декабря 2007 года N 55. Зарегистрировано Департаментом юстиции города Алматы 10 января 2008 года за N 764. Утратило силу решением Маслихата города Алматы от 8 июля 2011 года № 456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XXXXV-й сессии Маслихата города Алматы IV созыва от 08.07.2011 № 456.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статьи 8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июня 2003 года "О системе здравоохранения" маслихат города Алматы IV-го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жителям города Алматы бесплатный проезд за пределы города по Республике Казахстан на лечение за счет бюджетных средств, в порядке, установленном законодательством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Оплату стоимости проезда больного на лечение за пределы города Алматы по Республике Казахстан и лица его сопровождающего производить из средств бюджета города при условии получения больным стационарного лечения в специализированных медицинских организациях по направлению, выдаваемому Департаментом здравоохранения города Алматы, на железнодорожном транспорте - по тарифу купированного вагона, на междугородном автомобильном транспорте - по фактической стоимости проезда.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со дня его первого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постоянную комиссию по вопросам экологии, здравоохранению и ЧС (Измухамбетов Т. А.) и заместителя акима города Алматы Сейдуманова С. Т.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VI-й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 К. Баймухамбетов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