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1ea4" w14:textId="7461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21 декабря 2006 года N 27/2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10 апреля 2007 года N 29/4. Зарегистрировано Департаментом юстиции Северо-Казахстанской области 10 мая 2007 года N 1645.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18.06.2010 г. N 26/15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кодексом Республики Казахстан от 24 апреля 2004 года  </w:t>
      </w:r>
      <w:r>
        <w:rPr>
          <w:rFonts w:ascii="Times New Roman"/>
          <w:b w:val="false"/>
          <w:i w:val="false"/>
          <w:color w:val="000000"/>
          <w:sz w:val="28"/>
        </w:rPr>
        <w:t>N 548-П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N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ХХVII сессии третьего созыва от 21 декабря 2006 года N 27/2 "Об областном бюджете на 2007 год", зарегистрированное в Департаменте юстиции за N 1634 от 29 декабря 2006 года и опубликованное 8 января 2007 года в газетах "Солтүстік Қазақстан", "Северный Казахстан" (с изменениями и дополнениями, внесенными решением областного маслихата от 17 января 2007 года N 28/2 р/г N 1639 от 30 января 2007 года, 2 февраля 2007 года),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цифры "40793 276" заменить цифрами "41 077 410";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"7267 463" заменить цифрами "7521 597";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"129 293" заменить цифрами "159 293";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цифры "41 168 178" заменить цифрами "41 441 312";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 цифры "- 374 902" заменить цифрами "- 363 902";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5) цифры "17 000" заменить цифрами "28 000";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"22 000" заменить цифрами "33 000";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"43 858" заменить цифрами "122 358";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"13 858" заменить цифрами "42 858";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"20 000" заменить цифрами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"10 000" заменить цифрами "79 500";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"520 223" заменить цифрами "574 737".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2 к указанному решению изложить в новой редакции (прилагаются).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2007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ХХІХ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10 апреля 2007 года N 29/4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Северо-Казахстанский областной бюджет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373"/>
        <w:gridCol w:w="1393"/>
        <w:gridCol w:w="6753"/>
        <w:gridCol w:w="155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 Доходы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41 077 410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7 521 597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7 066 679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7 066 679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454 918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454 918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159 293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20 980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15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136 547 </w:t>
            </w:r>
          </w:p>
        </w:tc>
      </w:tr>
      <w:tr>
        <w:trPr>
          <w:trHeight w:val="15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136 547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33 396 520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230 755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 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230 755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116 821 </w:t>
            </w:r>
          </w:p>
        </w:tc>
      </w:tr>
      <w:tr>
        <w:trPr>
          <w:trHeight w:val="5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из районных (городских)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113 934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33 165 765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33 165 765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232"/>
        <w:gridCol w:w="1411"/>
        <w:gridCol w:w="7816"/>
        <w:gridCol w:w="1471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группа </w:t>
            </w:r>
          </w:p>
        </w:tc>
        <w:tc>
          <w:tcPr>
            <w:tcW w:w="7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41 441 312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830 061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27 658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27 658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361 174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361 174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347 799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62 574 </w:t>
            </w:r>
          </w:p>
        </w:tc>
      </w:tr>
      <w:tr>
        <w:trPr>
          <w:trHeight w:val="7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28 389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250 786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93 430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93 430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78 390 </w:t>
            </w:r>
          </w:p>
        </w:tc>
      </w:tr>
      <w:tr>
        <w:trPr>
          <w:trHeight w:val="7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78 390 </w:t>
            </w:r>
          </w:p>
        </w:tc>
      </w:tr>
      <w:tr>
        <w:trPr>
          <w:trHeight w:val="102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17 099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20 375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25 984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14 932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1 704 338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1 704 338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1 633 890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69 556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7 111 143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22 251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22 251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53 097 </w:t>
            </w:r>
          </w:p>
        </w:tc>
      </w:tr>
      <w:tr>
        <w:trPr>
          <w:trHeight w:val="5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43 119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624 394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520 886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специализироанных организациях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103 508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4 808 423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64 525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650 853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10 681 </w:t>
            </w:r>
          </w:p>
        </w:tc>
      </w:tr>
      <w:tr>
        <w:trPr>
          <w:trHeight w:val="7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областных организаций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19 313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234 209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67 322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548 050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486 258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75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42 505 </w:t>
            </w:r>
          </w:p>
        </w:tc>
      </w:tr>
      <w:tr>
        <w:trPr>
          <w:trHeight w:val="103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оснащение учебным оборудованием кабинетов физики, химии, биологии в государственных учреждениях  среднего общего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241 110 </w:t>
            </w:r>
          </w:p>
        </w:tc>
      </w:tr>
      <w:tr>
        <w:trPr>
          <w:trHeight w:val="8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75 344 </w:t>
            </w:r>
          </w:p>
        </w:tc>
      </w:tr>
      <w:tr>
        <w:trPr>
          <w:trHeight w:val="97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921 081 </w:t>
            </w:r>
          </w:p>
        </w:tc>
      </w:tr>
      <w:tr>
        <w:trPr>
          <w:trHeight w:val="78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1 007 641 </w:t>
            </w:r>
          </w:p>
        </w:tc>
      </w:tr>
      <w:tr>
        <w:trPr>
          <w:trHeight w:val="105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51 044 </w:t>
            </w:r>
          </w:p>
        </w:tc>
      </w:tr>
      <w:tr>
        <w:trPr>
          <w:trHeight w:val="130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65 200 </w:t>
            </w:r>
          </w:p>
        </w:tc>
      </w:tr>
      <w:tr>
        <w:trPr>
          <w:trHeight w:val="10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133 173 </w:t>
            </w:r>
          </w:p>
        </w:tc>
      </w:tr>
      <w:tr>
        <w:trPr>
          <w:trHeight w:val="78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6 575 </w:t>
            </w:r>
          </w:p>
        </w:tc>
      </w:tr>
      <w:tr>
        <w:trPr>
          <w:trHeight w:val="103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 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17 806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104 180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4 285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1 602 978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1 602 978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12 174 561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11 195 839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7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4 981 354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186 915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73 367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5 913 </w:t>
            </w:r>
          </w:p>
        </w:tc>
      </w:tr>
      <w:tr>
        <w:trPr>
          <w:trHeight w:val="5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7 199 </w:t>
            </w:r>
          </w:p>
        </w:tc>
      </w:tr>
      <w:tr>
        <w:trPr>
          <w:trHeight w:val="7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1 574 495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3 270 061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57 950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225 981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26 889 </w:t>
            </w:r>
          </w:p>
        </w:tc>
      </w:tr>
      <w:tr>
        <w:trPr>
          <w:trHeight w:val="7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питания и лекарственными средствами населения  по отдельным видам заболеваний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306 177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11 647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информационно-аналитическиз центров 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14 352 </w:t>
            </w:r>
          </w:p>
        </w:tc>
      </w:tr>
      <w:tr>
        <w:trPr>
          <w:trHeight w:val="48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54 600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198 465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 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113 725 </w:t>
            </w:r>
          </w:p>
        </w:tc>
      </w:tr>
      <w:tr>
        <w:trPr>
          <w:trHeight w:val="102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26 574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597 163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253 933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239 113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3 397 </w:t>
            </w:r>
          </w:p>
        </w:tc>
      </w:tr>
      <w:tr>
        <w:trPr>
          <w:trHeight w:val="7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100 720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381 559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7 952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373 607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1 459 614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1 052 100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48 912 </w:t>
            </w:r>
          </w:p>
        </w:tc>
      </w:tr>
      <w:tr>
        <w:trPr>
          <w:trHeight w:val="5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670 324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68 377 </w:t>
            </w:r>
          </w:p>
        </w:tc>
      </w:tr>
      <w:tr>
        <w:trPr>
          <w:trHeight w:val="127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7 050 </w:t>
            </w:r>
          </w:p>
        </w:tc>
      </w:tr>
      <w:tr>
        <w:trPr>
          <w:trHeight w:val="7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221 000 </w:t>
            </w:r>
          </w:p>
        </w:tc>
      </w:tr>
      <w:tr>
        <w:trPr>
          <w:trHeight w:val="15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3 937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397 514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397 514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1 060 000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1 052 000 </w:t>
            </w:r>
          </w:p>
        </w:tc>
      </w:tr>
      <w:tr>
        <w:trPr>
          <w:trHeight w:val="7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27 000 </w:t>
            </w:r>
          </w:p>
        </w:tc>
      </w:tr>
      <w:tr>
        <w:trPr>
          <w:trHeight w:val="3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1 037 289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80 903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72 425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237 134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18 888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12 724 </w:t>
            </w:r>
          </w:p>
        </w:tc>
      </w:tr>
      <w:tr>
        <w:trPr>
          <w:trHeight w:val="7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205 522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458 955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23 372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45 118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57 592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225 051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51 322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 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219 364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53 238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156 786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6 725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2 615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14 126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12 634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13 828 </w:t>
            </w:r>
          </w:p>
        </w:tc>
      </w:tr>
      <w:tr>
        <w:trPr>
          <w:trHeight w:val="102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4 109 463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48 666 </w:t>
            </w:r>
          </w:p>
        </w:tc>
      </w:tr>
      <w:tr>
        <w:trPr>
          <w:trHeight w:val="5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19 231 </w:t>
            </w:r>
          </w:p>
        </w:tc>
      </w:tr>
      <w:tr>
        <w:trPr>
          <w:trHeight w:val="102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29 435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305 055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30 982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260 386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11 476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2 211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3 142 102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50 632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 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167 209 </w:t>
            </w:r>
          </w:p>
        </w:tc>
      </w:tr>
      <w:tr>
        <w:trPr>
          <w:trHeight w:val="79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2 818 </w:t>
            </w:r>
          </w:p>
        </w:tc>
      </w:tr>
      <w:tr>
        <w:trPr>
          <w:trHeight w:val="99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  стоимости услуг по подаче питьевой воды из особо важных группых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359 618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92 648 </w:t>
            </w:r>
          </w:p>
        </w:tc>
      </w:tr>
      <w:tr>
        <w:trPr>
          <w:trHeight w:val="127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товаро-материальных ценностей, необходимых для проведения весенне-полевых и уборочных работ и повышения урожайности и качества продукции растениеводства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2 264 000 </w:t>
            </w:r>
          </w:p>
        </w:tc>
      </w:tr>
      <w:tr>
        <w:trPr>
          <w:trHeight w:val="102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11 677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193 500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613 640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70 780 </w:t>
            </w:r>
          </w:p>
        </w:tc>
      </w:tr>
      <w:tr>
        <w:trPr>
          <w:trHeight w:val="7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542 860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375 452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19 905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19 905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355 547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40 561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314 986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1 095 803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1 095 803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26 346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689 338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60 119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1 882 294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1 818 855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42 858 </w:t>
            </w:r>
          </w:p>
        </w:tc>
      </w:tr>
      <w:tr>
        <w:trPr>
          <w:trHeight w:val="127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1 696 497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79 500 </w:t>
            </w:r>
          </w:p>
        </w:tc>
      </w:tr>
      <w:tr>
        <w:trPr>
          <w:trHeight w:val="31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18 130 </w:t>
            </w:r>
          </w:p>
        </w:tc>
      </w:tr>
      <w:tr>
        <w:trPr>
          <w:trHeight w:val="78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18 130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45 309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38 496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6 813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8 522 904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8 522 904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8 209 795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313 109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Операционное сальдо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-363 902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Чистое бюджетное кредитование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-602 000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57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48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2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  тыс.тенге </w:t>
            </w:r>
          </w:p>
        </w:tc>
      </w:tr>
      <w:tr>
        <w:trPr>
          <w:trHeight w:val="2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1 075 000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Сальдо по операциям с финансовыми активами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3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51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юридических лиц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3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15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Дефицит (профицит) бюджета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210 098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7). Финансирование дефицита 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-210 098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5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области, города республиканского значения, столицы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     тыс.тенге </w:t>
            </w:r>
          </w:p>
        </w:tc>
      </w:tr>
      <w:tr>
        <w:trPr>
          <w:trHeight w:val="2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тыс.тенге </w:t>
            </w:r>
          </w:p>
        </w:tc>
      </w:tr>
      <w:tr>
        <w:trPr>
          <w:trHeight w:val="2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  <w:tr>
        <w:trPr>
          <w:trHeight w:val="25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  <w:tr>
        <w:trPr>
          <w:trHeight w:val="31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  <w:tr>
        <w:trPr>
          <w:trHeight w:val="28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10 апреля 2007 года N 29/4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развития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213"/>
        <w:gridCol w:w="1073"/>
        <w:gridCol w:w="7733"/>
        <w:gridCol w:w="141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группа </w:t>
            </w:r>
          </w:p>
        </w:tc>
        <w:tc>
          <w:tcPr>
            <w:tcW w:w="7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5 119 692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3 994 005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1 602 978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1 602 978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1 602 978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1 235 065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с государственным языком обучения на 400 мест в селе Пресновка Жамбылского 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198 945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селе Полтавка Аккайынского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167 020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бассейном по улице Победы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Петропавловске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с казахским языком обучения на 1100 мест с оздоровительным комплексом в 19 микрорайоне города Петропавловска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425 870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казахским языком обучения на 400 мест со спальным корпусом на 150 мест в селе Тимирязево Тимирязевского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293 230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367 913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132 учащихся с. Карасай батыр Айыртауского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101 995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(спортивного зала) к средней школе N 3 в с. Смирново Аккайынского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54 547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основной школы на 90 мест с казахским языком обучения в с. Актас Есильского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в с.Хлеборобное района М.Жумабаева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с.Кондратовка Кызылжарского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ПСД на строительство средней школы на 90 мест в с. Буденное района Г.Мусрепова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с.Мичурино Тимирязевского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28 371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381 559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381 559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7 952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вивария при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в г.Петропавловске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7 952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373 607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320 692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районной больницы  на 100 коек с поликлиникой на 200 посещений в селе Талшик Акжарского района Северо-Казахстанской области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320 692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52 915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прачечной центральной районной больницы в с.Кишкенеколь Уалихановского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24 756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дополнительных помещений к зданию паталогоанатомического отделения на собственной территории по ул.Рижской, 102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28 159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котельной для Айыртауского психоневрологического дома-интерната в с. Саумалколь Айыртауского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1 052 000 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районам: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27 000 </w:t>
            </w:r>
          </w:p>
        </w:tc>
      </w:tr>
      <w:tr>
        <w:trPr>
          <w:trHeight w:val="6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центральной котельной (пуско-наладочные работы) в г.Тайынша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теплотрассы от центральной котельной в г.Тайынша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13 828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13 828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13 828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спортивного зала бокса  по ул. Парковая,141 в г.Петропавловске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13 828 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613 640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613 640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70 780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очистных сооружений в с.Саумалколь Айыртауского района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70 780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542 860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 СКО. Водовод "Водозабор - насосная станция 2 подъема в селе Чехово". Село Чехово Уалихановского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12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скважинных водозаборов в Жамбылском районе (2 очередь) СКО. Екатериновский участок подземных вод село Светлое, Матросово, Екатериновка, Чапаево, Сабит, Святодуховка, Зеленая Роща Жамбылского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водопровода в г.Булаево района М.Жумабаева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12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 СКО. Водовод "с.Чехово-с.Карашилык-с.Молодая Гвардия" с.Карашилык и с.Молодая Гвардия Уалихановского района СКО"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74 295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 г.Мамлютка Мамлютского района СКО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88 565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г.Сергеевка района Шал акына СКО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 с.Талшик Акжарского района СКО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16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 СКО. Водовод "Месторождение "Ближний-с.Ленинградское" с.Ленинградское, повышение водообеспеченности сел Талшик, Даут, Совхозное, Ульгули, Кызылтуское, Кулыколь Акжарского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КТ-1 "М-51-Петерфельд-Новокаменка-А-16" км 30,485-23,485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автомобильных дорог местного значения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1 125 687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619 687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43 119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43 119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7 109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36 010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576 568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10 681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486 258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83 465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402 793 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75 344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10 043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4 285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юридических лиц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