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4d77" w14:textId="d964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спецпредприятий на право получения субсидий, квоты спецпредприятиям и объемов субсидий на планируемые объемы реализуемой продукции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8 июня 2007 года N 18. Зарегистрировано Департаментом юстиции Северо-Казахстанской области 27 июня 2007 года N 1648.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29 Закона Республики Казахстан от 23 января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N№148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Казахстан", пунктом 11 Правил использования целевых текущих трансфертов из республиканского бюджета 2007 года на субсидирование повышения продуктивности и качества продукции животноводства, утвержденных постановлением Правительства Республики Казахстан от 20 февраля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129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 области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спецпредприятий на право получения субсидий,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квоты спецпредприятиям и объемы субсидий на планируемые объемы реализуемой продукции на 2007 год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заместителя акима области Билялова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2007 года N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2007 года N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1 в новой редакции - решением акима Северо-Казахстанской области от 21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спецпредприятий на право получения субсидий            </w:t>
      </w:r>
    </w:p>
    <w:bookmarkStart w:name="z4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259"/>
        <w:gridCol w:w="3175"/>
        <w:gridCol w:w="515"/>
        <w:gridCol w:w="2479"/>
        <w:gridCol w:w="3082"/>
      </w:tblGrid>
      <w:tr>
        <w:trPr/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спецпредприятий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"Комек"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"Гусаковка"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"Константиновка 2004"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"АиК-Агро"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"Ак-Ниет-Север"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"Ахметжанов"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"Черкасское"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"Леонов"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"Опытная станция"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ТОО " Ильинское"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"Столыпинское" 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"Авангард СКО"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"Ульгули"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"Куломзино"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"Возвышенское"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"Совет СК"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Иванов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"Родина"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"Союз"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КТ"Зенченко и К"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"СБИ-Агро-Ташкентка"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"Редин"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"Якорь-СК"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"Бишкульская птицефабрика"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"Фирма Алекри"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"Атай СК"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"Неженка-Ерке"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ТОО"Тахтаброд-2"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"Чистопольский-2"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"Вест"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"Победа-Тайынша"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"Племзавод Алабота"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"Тайынша-Астык"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"Донецкое"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"Новый Труд" 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им. Горького 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"Баско" </w:t>
            </w:r>
          </w:p>
        </w:tc>
      </w:tr>
    </w:tbl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2007 года N 35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2007 года N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новой редакции - решением акима Северо-Казахстанской области от 21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Квоты спецпредприятиям и объемы субсидий на планируемые объемы реализуемой продукции на 2007 год по Северо-Казахстанской области </w:t>
      </w:r>
    </w:p>
    <w:bookmarkStart w:name="z6"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625"/>
        <w:gridCol w:w="1850"/>
        <w:gridCol w:w="1068"/>
        <w:gridCol w:w="1113"/>
        <w:gridCol w:w="1308"/>
        <w:gridCol w:w="1457"/>
        <w:gridCol w:w="1271"/>
        <w:gridCol w:w="1215"/>
        <w:gridCol w:w="1485"/>
      </w:tblGrid>
      <w:tr>
        <w:trPr>
          <w:trHeight w:val="6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Квоты и объемы субсидий за реализацию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 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"Комек"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4407,8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14,8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1302,3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"Гуса-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ковка"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50,8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4572,4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1650,4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29,3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2580,2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3784,1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1223,9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метжанов"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891,5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"Чер-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касское"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8186,3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"Леонов"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32,4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2913,5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1584,0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"Опытная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1127,3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ТОО "Ильин-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3600,0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518,1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лыпин-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ское" 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2431,2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 СКО"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2794,1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"Ульгули"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1456,4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зино"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1890,8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11,0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968,0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"Воз-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1980,0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1841,9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196,7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17313,7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Иванов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1760,0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"Родина"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26,2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2304,9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"Союз"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1320,0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 "Зен-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ченко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164,1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14770,7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"СБИ-Агро-Ташкент-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11250,0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392,4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34528,0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"Редин"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6387,5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924,0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"Якорь-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9627,6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"Биш-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фабрика"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4230,0 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Алекри"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4700,0 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"Атай СК"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3290,0 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Мус-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репова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"Неженка-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711,0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"Тахта-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брод-2"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1440,0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1133,0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ский-2"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432,0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"Вест"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408,7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"Победа-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Тайынша"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4050,0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Алабота"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45,6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4103,7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"Тайынша-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Астык"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100,9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9079,0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нецкое"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2430,0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709,5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ПК 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Горького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1533,3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"Баско"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3360,0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1204,5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108401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области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828,2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72879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260,0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субсидий 193 500,0 тыс. тенге </w:t>
            </w:r>
          </w:p>
        </w:tc>
      </w:tr>
    </w:tbl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