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164e" w14:textId="00a1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учаскакткам, зданиям и сооружениям на территории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2 октября 2007 года N 227. Зарегистрировано Департаментом юстиции Северо-Казахстанской области 6 ноября 2007 года N 1657. Утратило силу - постановлением акимата Северо-Казахстанской области от 23 ноября 2012 года N 335</w:t>
      </w:r>
    </w:p>
    <w:p>
      <w:pPr>
        <w:spacing w:after="0"/>
        <w:ind w:left="0"/>
        <w:jc w:val="both"/>
      </w:pPr>
      <w:bookmarkStart w:name="z1" w:id="0"/>
      <w:r>
        <w:rPr>
          <w:rFonts w:ascii="Times New Roman"/>
          <w:b w:val="false"/>
          <w:i w:val="false"/>
          <w:color w:val="ff0000"/>
          <w:sz w:val="28"/>
        </w:rPr>
        <w:t>
      Сноска. Утратило силу - постановлением акимата Северо-Казахстанской области от 23.11.2012 N 335</w:t>
      </w:r>
    </w:p>
    <w:bookmarkEnd w:id="0"/>
    <w:bookmarkStart w:name="z2" w:id="1"/>
    <w:p>
      <w:pPr>
        <w:spacing w:after="0"/>
        <w:ind w:left="0"/>
        <w:jc w:val="both"/>
      </w:pPr>
      <w:r>
        <w:rPr>
          <w:rFonts w:ascii="Times New Roman"/>
          <w:b w:val="false"/>
          <w:i w:val="false"/>
          <w:color w:val="000000"/>
          <w:sz w:val="28"/>
        </w:rPr>
        <w:t>      В соответствии с подпунктом 21-3)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23 января 2001 года N 148 "О местном государственном управлении в Республике Казахстан" акимат области</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на территории Северо-Казахстанской области.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aкима области Балахонцева В.Н.</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дней после дня его первого опубликования.</w:t>
      </w:r>
    </w:p>
    <w:bookmarkEnd w:id="1"/>
    <w:p>
      <w:pPr>
        <w:spacing w:after="0"/>
        <w:ind w:left="0"/>
        <w:jc w:val="both"/>
      </w:pPr>
      <w:r>
        <w:rPr>
          <w:rFonts w:ascii="Times New Roman"/>
          <w:b w:val="false"/>
          <w:i/>
          <w:color w:val="000000"/>
          <w:sz w:val="28"/>
        </w:rPr>
        <w:t>      Аким области</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2 октября 2007 года N 227</w:t>
      </w:r>
    </w:p>
    <w:bookmarkEnd w:id="2"/>
    <w:bookmarkStart w:name="z6" w:id="3"/>
    <w:p>
      <w:pPr>
        <w:spacing w:after="0"/>
        <w:ind w:left="0"/>
        <w:jc w:val="left"/>
      </w:pPr>
      <w:r>
        <w:rPr>
          <w:rFonts w:ascii="Times New Roman"/>
          <w:b/>
          <w:i w:val="false"/>
          <w:color w:val="000000"/>
        </w:rPr>
        <w:t xml:space="preserve">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на территории Северо-Казахстанской области</w:t>
      </w:r>
    </w:p>
    <w:bookmarkEnd w:id="3"/>
    <w:p>
      <w:pPr>
        <w:spacing w:after="0"/>
        <w:ind w:left="0"/>
        <w:jc w:val="both"/>
      </w:pPr>
      <w:r>
        <w:rPr>
          <w:rFonts w:ascii="Times New Roman"/>
          <w:b w:val="false"/>
          <w:i w:val="false"/>
          <w:color w:val="000000"/>
          <w:sz w:val="28"/>
        </w:rPr>
        <w:t>      Настoящие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(далее - Правила) разработаны в целях установления единого порядка присвоения наименований и переименования в населенных пунктах Северо-Казахстанской области площадей, проспектов, бульваров, улиц, переулков, парков, скверов, мостов и других составных частей города и населенных пунктов, изменения транскрипции их названий, определения требований к присвоению порядковых номеров земельным участкам, зданиям и сооружениям, установке и эксплуатации указателей.</w:t>
      </w:r>
    </w:p>
    <w:bookmarkStart w:name="z7" w:id="4"/>
    <w:p>
      <w:pPr>
        <w:spacing w:after="0"/>
        <w:ind w:left="0"/>
        <w:jc w:val="left"/>
      </w:pPr>
      <w:r>
        <w:rPr>
          <w:rFonts w:ascii="Times New Roman"/>
          <w:b/>
          <w:i w:val="false"/>
          <w:color w:val="000000"/>
        </w:rPr>
        <w:t xml:space="preserve"> 
Раздел 1. Основные положения</w:t>
      </w:r>
    </w:p>
    <w:bookmarkEnd w:id="4"/>
    <w:p>
      <w:pPr>
        <w:spacing w:after="0"/>
        <w:ind w:left="0"/>
        <w:jc w:val="both"/>
      </w:pPr>
      <w:r>
        <w:rPr>
          <w:rFonts w:ascii="Times New Roman"/>
          <w:b w:val="false"/>
          <w:i w:val="false"/>
          <w:color w:val="ff0000"/>
          <w:sz w:val="28"/>
        </w:rPr>
        <w:t xml:space="preserve">      Сноска. Раздел 1 с изменениями, внесенными постановлением акимата Северо-Казахстанской области от 07.10.2009 </w:t>
      </w:r>
      <w:r>
        <w:rPr>
          <w:rFonts w:ascii="Times New Roman"/>
          <w:b w:val="false"/>
          <w:i w:val="false"/>
          <w:color w:val="ff0000"/>
          <w:sz w:val="28"/>
        </w:rPr>
        <w:t>N 251</w:t>
      </w:r>
    </w:p>
    <w:bookmarkStart w:name="z8" w:id="5"/>
    <w:p>
      <w:pPr>
        <w:spacing w:after="0"/>
        <w:ind w:left="0"/>
        <w:jc w:val="left"/>
      </w:pPr>
      <w:r>
        <w:rPr>
          <w:rFonts w:ascii="Times New Roman"/>
          <w:b/>
          <w:i w:val="false"/>
          <w:color w:val="000000"/>
        </w:rPr>
        <w:t xml:space="preserve"> 
Глава 1. Понятия, используемые в Правилах</w:t>
      </w:r>
    </w:p>
    <w:bookmarkEnd w:id="5"/>
    <w:p>
      <w:pPr>
        <w:spacing w:after="0"/>
        <w:ind w:left="0"/>
        <w:jc w:val="both"/>
      </w:pPr>
      <w:r>
        <w:rPr>
          <w:rFonts w:ascii="Times New Roman"/>
          <w:b w:val="false"/>
          <w:i w:val="false"/>
          <w:color w:val="000000"/>
          <w:sz w:val="28"/>
        </w:rPr>
        <w:t>      1. В настоящих Правилах используются следующие понятия:</w:t>
      </w:r>
    </w:p>
    <w:bookmarkStart w:name="z9" w:id="6"/>
    <w:p>
      <w:pPr>
        <w:spacing w:after="0"/>
        <w:ind w:left="0"/>
        <w:jc w:val="both"/>
      </w:pPr>
      <w:r>
        <w:rPr>
          <w:rFonts w:ascii="Times New Roman"/>
          <w:b w:val="false"/>
          <w:i w:val="false"/>
          <w:color w:val="000000"/>
          <w:sz w:val="28"/>
        </w:rPr>
        <w:t>
      адрес - совокупных реквизитов местоположения (местонахождения) объекта (земельного участка, здания, сооружения) на местности в пределах установленных границ городов и населенных мест;</w:t>
      </w:r>
    </w:p>
    <w:bookmarkEnd w:id="6"/>
    <w:bookmarkStart w:name="z10" w:id="7"/>
    <w:p>
      <w:pPr>
        <w:spacing w:after="0"/>
        <w:ind w:left="0"/>
        <w:jc w:val="both"/>
      </w:pPr>
      <w:r>
        <w:rPr>
          <w:rFonts w:ascii="Times New Roman"/>
          <w:b w:val="false"/>
          <w:i w:val="false"/>
          <w:color w:val="000000"/>
          <w:sz w:val="28"/>
        </w:rPr>
        <w:t>
      аллея - основная или второстепенная пешеходная улица или дорога, обеспечивающая пешеходную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bookmarkEnd w:id="7"/>
    <w:bookmarkStart w:name="z11" w:id="8"/>
    <w:p>
      <w:pPr>
        <w:spacing w:after="0"/>
        <w:ind w:left="0"/>
        <w:jc w:val="both"/>
      </w:pPr>
      <w:r>
        <w:rPr>
          <w:rFonts w:ascii="Times New Roman"/>
          <w:b w:val="false"/>
          <w:i w:val="false"/>
          <w:color w:val="000000"/>
          <w:sz w:val="28"/>
        </w:rPr>
        <w:t>
      бульвар - улица или дорога местного значения, встречные транспортные потоки которой разделены лесопарковыми насаждениями, пешеходными дорогами;</w:t>
      </w:r>
    </w:p>
    <w:bookmarkEnd w:id="8"/>
    <w:bookmarkStart w:name="z12" w:id="9"/>
    <w:p>
      <w:pPr>
        <w:spacing w:after="0"/>
        <w:ind w:left="0"/>
        <w:jc w:val="both"/>
      </w:pPr>
      <w:r>
        <w:rPr>
          <w:rFonts w:ascii="Times New Roman"/>
          <w:b w:val="false"/>
          <w:i w:val="false"/>
          <w:color w:val="000000"/>
          <w:sz w:val="28"/>
        </w:rPr>
        <w:t>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w:t>
      </w:r>
    </w:p>
    <w:bookmarkEnd w:id="9"/>
    <w:bookmarkStart w:name="z13" w:id="10"/>
    <w:p>
      <w:pPr>
        <w:spacing w:after="0"/>
        <w:ind w:left="0"/>
        <w:jc w:val="both"/>
      </w:pPr>
      <w:r>
        <w:rPr>
          <w:rFonts w:ascii="Times New Roman"/>
          <w:b w:val="false"/>
          <w:i w:val="false"/>
          <w:color w:val="000000"/>
          <w:sz w:val="28"/>
        </w:rPr>
        <w:t>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Здание может иметь подземную часть;</w:t>
      </w:r>
    </w:p>
    <w:bookmarkEnd w:id="10"/>
    <w:bookmarkStart w:name="z14" w:id="11"/>
    <w:p>
      <w:pPr>
        <w:spacing w:after="0"/>
        <w:ind w:left="0"/>
        <w:jc w:val="both"/>
      </w:pPr>
      <w:r>
        <w:rPr>
          <w:rFonts w:ascii="Times New Roman"/>
          <w:b w:val="false"/>
          <w:i w:val="false"/>
          <w:color w:val="000000"/>
          <w:sz w:val="28"/>
        </w:rPr>
        <w:t>
      категория градостроительного элемента - неотъемлемая часть наименования градостроительного элемента, характеризующая функциональное градостроительное назначение и особенности объекта (микрорайон, здание, сооружение, мост, транспортная развязка (кольцо), фонтан, шоссе, трасса, проспект, улица, бульвар, аллея, проезд, переулок, тупик и прочее);</w:t>
      </w:r>
    </w:p>
    <w:bookmarkEnd w:id="11"/>
    <w:bookmarkStart w:name="z15" w:id="12"/>
    <w:p>
      <w:pPr>
        <w:spacing w:after="0"/>
        <w:ind w:left="0"/>
        <w:jc w:val="both"/>
      </w:pPr>
      <w:r>
        <w:rPr>
          <w:rFonts w:ascii="Times New Roman"/>
          <w:b w:val="false"/>
          <w:i w:val="false"/>
          <w:color w:val="000000"/>
          <w:sz w:val="28"/>
        </w:rPr>
        <w:t>
      квартал - структурный элемент застройки, не расчлененный магистральными улицами, переулками;</w:t>
      </w:r>
    </w:p>
    <w:bookmarkEnd w:id="12"/>
    <w:bookmarkStart w:name="z16" w:id="13"/>
    <w:p>
      <w:pPr>
        <w:spacing w:after="0"/>
        <w:ind w:left="0"/>
        <w:jc w:val="both"/>
      </w:pPr>
      <w:r>
        <w:rPr>
          <w:rFonts w:ascii="Times New Roman"/>
          <w:b w:val="false"/>
          <w:i w:val="false"/>
          <w:color w:val="000000"/>
          <w:sz w:val="28"/>
        </w:rPr>
        <w:t>
      ландшафтно-рекреационная территория - территория, включающая городские леса, лесопарки, лесозащитные зоны, водоемы, земли сельскохозяйственного назначения и другие угодья, которые совместно с парками, садами и бульварами, размещаемыми на селитебной территории, формируют систему открытых пространств;</w:t>
      </w:r>
    </w:p>
    <w:bookmarkEnd w:id="13"/>
    <w:bookmarkStart w:name="z17" w:id="14"/>
    <w:p>
      <w:pPr>
        <w:spacing w:after="0"/>
        <w:ind w:left="0"/>
        <w:jc w:val="both"/>
      </w:pPr>
      <w:r>
        <w:rPr>
          <w:rFonts w:ascii="Times New Roman"/>
          <w:b w:val="false"/>
          <w:i w:val="false"/>
          <w:color w:val="000000"/>
          <w:sz w:val="28"/>
        </w:rPr>
        <w:t>
      магистральные дороги регулируемого движения - дороги, предназначенные для обеспечения транспортной связи между районами города на отдельных направлениях и участках, преимущественно грузового движения, осуществляемого вне жилой застройки; обеспечивают выходы на внешние автомобильные дороги. Пересекаются с улицами и дорогами, как правило, в одном уровне;</w:t>
      </w:r>
    </w:p>
    <w:bookmarkEnd w:id="14"/>
    <w:bookmarkStart w:name="z18" w:id="15"/>
    <w:p>
      <w:pPr>
        <w:spacing w:after="0"/>
        <w:ind w:left="0"/>
        <w:jc w:val="both"/>
      </w:pPr>
      <w:r>
        <w:rPr>
          <w:rFonts w:ascii="Times New Roman"/>
          <w:b w:val="false"/>
          <w:i w:val="false"/>
          <w:color w:val="000000"/>
          <w:sz w:val="28"/>
        </w:rPr>
        <w:t>
      магистральные дороги скоростного движения - дороги, предназначенные для обеспечения скоростной транспортной связи между промышленными и планировочными районами, обеспечивающие выходы на внешние автомобильные дороги, к аэропортам, крупным зонам массового отдыха и поселениям. Пересекаются с магистральными улицами и дорогами в разных уровнях;</w:t>
      </w:r>
    </w:p>
    <w:bookmarkEnd w:id="15"/>
    <w:bookmarkStart w:name="z19" w:id="16"/>
    <w:p>
      <w:pPr>
        <w:spacing w:after="0"/>
        <w:ind w:left="0"/>
        <w:jc w:val="both"/>
      </w:pPr>
      <w:r>
        <w:rPr>
          <w:rFonts w:ascii="Times New Roman"/>
          <w:b w:val="false"/>
          <w:i w:val="false"/>
          <w:color w:val="000000"/>
          <w:sz w:val="28"/>
        </w:rPr>
        <w:t>
      магистральные улицы общегородского значения:</w:t>
      </w:r>
    </w:p>
    <w:bookmarkEnd w:id="16"/>
    <w:bookmarkStart w:name="z20" w:id="17"/>
    <w:p>
      <w:pPr>
        <w:spacing w:after="0"/>
        <w:ind w:left="0"/>
        <w:jc w:val="both"/>
      </w:pPr>
      <w:r>
        <w:rPr>
          <w:rFonts w:ascii="Times New Roman"/>
          <w:b w:val="false"/>
          <w:i w:val="false"/>
          <w:color w:val="000000"/>
          <w:sz w:val="28"/>
        </w:rPr>
        <w:t>
      непрерывного движения - улицы, предназначенные для обеспечения транспортной связи между жилыми, промышленными районами и центром города, а также другими магистральными улицами, городскими и внешними автомобильными дорогами. Обеспечивают движение транспорта по основным направлениям в разных уровнях;</w:t>
      </w:r>
    </w:p>
    <w:bookmarkEnd w:id="17"/>
    <w:bookmarkStart w:name="z21" w:id="18"/>
    <w:p>
      <w:pPr>
        <w:spacing w:after="0"/>
        <w:ind w:left="0"/>
        <w:jc w:val="both"/>
      </w:pPr>
      <w:r>
        <w:rPr>
          <w:rFonts w:ascii="Times New Roman"/>
          <w:b w:val="false"/>
          <w:i w:val="false"/>
          <w:color w:val="000000"/>
          <w:sz w:val="28"/>
        </w:rPr>
        <w:t>
      регулируемого движения - улицы, предназначенные для обеспечения транспортной связи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Пересекаются с магистральными улицами и дорогами, как правило, в одном уровне;</w:t>
      </w:r>
    </w:p>
    <w:bookmarkEnd w:id="18"/>
    <w:bookmarkStart w:name="z22" w:id="19"/>
    <w:p>
      <w:pPr>
        <w:spacing w:after="0"/>
        <w:ind w:left="0"/>
        <w:jc w:val="both"/>
      </w:pPr>
      <w:r>
        <w:rPr>
          <w:rFonts w:ascii="Times New Roman"/>
          <w:b w:val="false"/>
          <w:i w:val="false"/>
          <w:color w:val="000000"/>
          <w:sz w:val="28"/>
        </w:rPr>
        <w:t>
      магистральные улицы районного значения - улицы, предназначенные для обеспечения транспортной и пешеходной связи между жилыми районами в городе, а также между жилыми, промышленными районами и центром города; выходы на другие магистральные улицы, а также обеспечение пешеходной и транспортной связи (преимущественно общественный пассажирский транспорт) в пределах планировочного района;</w:t>
      </w:r>
    </w:p>
    <w:bookmarkEnd w:id="19"/>
    <w:bookmarkStart w:name="z23" w:id="20"/>
    <w:p>
      <w:pPr>
        <w:spacing w:after="0"/>
        <w:ind w:left="0"/>
        <w:jc w:val="both"/>
      </w:pPr>
      <w:r>
        <w:rPr>
          <w:rFonts w:ascii="Times New Roman"/>
          <w:b w:val="false"/>
          <w:i w:val="false"/>
          <w:color w:val="000000"/>
          <w:sz w:val="28"/>
        </w:rPr>
        <w:t>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p>
    <w:bookmarkEnd w:id="20"/>
    <w:bookmarkStart w:name="z24" w:id="21"/>
    <w:p>
      <w:pPr>
        <w:spacing w:after="0"/>
        <w:ind w:left="0"/>
        <w:jc w:val="both"/>
      </w:pPr>
      <w:r>
        <w:rPr>
          <w:rFonts w:ascii="Times New Roman"/>
          <w:b w:val="false"/>
          <w:i w:val="false"/>
          <w:color w:val="000000"/>
          <w:sz w:val="28"/>
        </w:rPr>
        <w:t>
      наименования - имена собственные, присваиваемые районам, микрорайонам, проспектам, бульварам, улицам, площадям и прочим структурным элементам, служащие для их выделения и распознавания;</w:t>
      </w:r>
    </w:p>
    <w:bookmarkEnd w:id="21"/>
    <w:bookmarkStart w:name="z25" w:id="22"/>
    <w:p>
      <w:pPr>
        <w:spacing w:after="0"/>
        <w:ind w:left="0"/>
        <w:jc w:val="both"/>
      </w:pPr>
      <w:r>
        <w:rPr>
          <w:rFonts w:ascii="Times New Roman"/>
          <w:b w:val="false"/>
          <w:i w:val="false"/>
          <w:color w:val="000000"/>
          <w:sz w:val="28"/>
        </w:rPr>
        <w:t>
      ономастическая комиссия - консультативно-совещательный орган, вырабатывающий предложения по формированию единого подхода к наименованию и переименованию географических объектов, упорядочению употреблений и учету топонимических названий, восстановлению, сохранению исторических названий как составной части историко-культурного наследия Республики Казахстан;</w:t>
      </w:r>
    </w:p>
    <w:bookmarkEnd w:id="22"/>
    <w:bookmarkStart w:name="z26" w:id="23"/>
    <w:p>
      <w:pPr>
        <w:spacing w:after="0"/>
        <w:ind w:left="0"/>
        <w:jc w:val="both"/>
      </w:pPr>
      <w:r>
        <w:rPr>
          <w:rFonts w:ascii="Times New Roman"/>
          <w:b w:val="false"/>
          <w:i w:val="false"/>
          <w:color w:val="000000"/>
          <w:sz w:val="28"/>
        </w:rPr>
        <w:t>
      орган архитектуры - исполнительный орган, финансируемый из местного бюджета, уполномоченный акиматом района (города Петропавловска) на осуществление функций государственного управления в сфере архитектуры и градостроительства;</w:t>
      </w:r>
    </w:p>
    <w:bookmarkEnd w:id="23"/>
    <w:bookmarkStart w:name="z27" w:id="24"/>
    <w:p>
      <w:pPr>
        <w:spacing w:after="0"/>
        <w:ind w:left="0"/>
        <w:jc w:val="both"/>
      </w:pPr>
      <w:r>
        <w:rPr>
          <w:rFonts w:ascii="Times New Roman"/>
          <w:b w:val="false"/>
          <w:i w:val="false"/>
          <w:color w:val="000000"/>
          <w:sz w:val="28"/>
        </w:rPr>
        <w:t>
      орган по развитию языков - исполнительный орган, финансируемый из местного бюджета, уполномоченный акиматом района (города Петропавловска) на осуществление функций государственного управления  в сфере развития языков;</w:t>
      </w:r>
    </w:p>
    <w:bookmarkEnd w:id="24"/>
    <w:bookmarkStart w:name="z28" w:id="25"/>
    <w:p>
      <w:pPr>
        <w:spacing w:after="0"/>
        <w:ind w:left="0"/>
        <w:jc w:val="both"/>
      </w:pPr>
      <w:r>
        <w:rPr>
          <w:rFonts w:ascii="Times New Roman"/>
          <w:b w:val="false"/>
          <w:i w:val="false"/>
          <w:color w:val="000000"/>
          <w:sz w:val="28"/>
        </w:rPr>
        <w:t>
      парк - определенная замкнутыми границами обособленная озелененная городская территория общего пользования, организованная на селитебной территории города и предназначенная для массового отдыха населения;</w:t>
      </w:r>
    </w:p>
    <w:bookmarkEnd w:id="25"/>
    <w:bookmarkStart w:name="z29" w:id="26"/>
    <w:p>
      <w:pPr>
        <w:spacing w:after="0"/>
        <w:ind w:left="0"/>
        <w:jc w:val="both"/>
      </w:pPr>
      <w:r>
        <w:rPr>
          <w:rFonts w:ascii="Times New Roman"/>
          <w:b w:val="false"/>
          <w:i w:val="false"/>
          <w:color w:val="000000"/>
          <w:sz w:val="28"/>
        </w:rPr>
        <w:t>
      переулок, проезд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обеспечивающий сквозную транспортную связь между двумя улицами (создает два "т"-образных перекрестка);</w:t>
      </w:r>
    </w:p>
    <w:bookmarkEnd w:id="26"/>
    <w:bookmarkStart w:name="z30" w:id="27"/>
    <w:p>
      <w:pPr>
        <w:spacing w:after="0"/>
        <w:ind w:left="0"/>
        <w:jc w:val="both"/>
      </w:pPr>
      <w:r>
        <w:rPr>
          <w:rFonts w:ascii="Times New Roman"/>
          <w:b w:val="false"/>
          <w:i w:val="false"/>
          <w:color w:val="000000"/>
          <w:sz w:val="28"/>
        </w:rPr>
        <w:t>
      площадь - поименованный градостроительный элемент, имеющий замкнутые границы;</w:t>
      </w:r>
    </w:p>
    <w:bookmarkEnd w:id="27"/>
    <w:bookmarkStart w:name="z31" w:id="28"/>
    <w:p>
      <w:pPr>
        <w:spacing w:after="0"/>
        <w:ind w:left="0"/>
        <w:jc w:val="both"/>
      </w:pPr>
      <w:r>
        <w:rPr>
          <w:rFonts w:ascii="Times New Roman"/>
          <w:b w:val="false"/>
          <w:i w:val="false"/>
          <w:color w:val="000000"/>
          <w:sz w:val="28"/>
        </w:rPr>
        <w:t>
      порядковый номер объекта - элемент адреса объекта: простой номер объекта, состоящий из последовательности цифр, с возможным добавлением буквы и (или) дроби, присваиваемый объекту на основе признака его принадлежности к тому или иному элементу адреса, имеющему наименование градостроительному объекту территории застройки (улице, микрорайону и пр.);</w:t>
      </w:r>
    </w:p>
    <w:bookmarkEnd w:id="28"/>
    <w:bookmarkStart w:name="z32" w:id="29"/>
    <w:p>
      <w:pPr>
        <w:spacing w:after="0"/>
        <w:ind w:left="0"/>
        <w:jc w:val="both"/>
      </w:pPr>
      <w:r>
        <w:rPr>
          <w:rFonts w:ascii="Times New Roman"/>
          <w:b w:val="false"/>
          <w:i w:val="false"/>
          <w:color w:val="000000"/>
          <w:sz w:val="28"/>
        </w:rPr>
        <w:t>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w:t>
      </w:r>
    </w:p>
    <w:bookmarkEnd w:id="29"/>
    <w:bookmarkStart w:name="z33" w:id="30"/>
    <w:p>
      <w:pPr>
        <w:spacing w:after="0"/>
        <w:ind w:left="0"/>
        <w:jc w:val="both"/>
      </w:pPr>
      <w:r>
        <w:rPr>
          <w:rFonts w:ascii="Times New Roman"/>
          <w:b w:val="false"/>
          <w:i w:val="false"/>
          <w:color w:val="000000"/>
          <w:sz w:val="28"/>
        </w:rPr>
        <w:t>
      проект детальной планировки (ПДП) - проект планировки застройки территории, выполненный на основе генерального плана, устанавливающий основные направления планировочной организации территории с определением функционально-градостроительного зонирования; красные линии и линии регулирования застройки; резервирование территорий под размещение объектов социального, культурного и коммунального обслуживания населения; организацию улично-дорожной сети и транспортного обслуживания, трассировку инженерных коммуникаций; поперечные профили улиц; благоустройство и озеленение территорий; публичные градостроительные сервитуты и иные требования;</w:t>
      </w:r>
    </w:p>
    <w:bookmarkEnd w:id="30"/>
    <w:bookmarkStart w:name="z34" w:id="31"/>
    <w:p>
      <w:pPr>
        <w:spacing w:after="0"/>
        <w:ind w:left="0"/>
        <w:jc w:val="both"/>
      </w:pPr>
      <w:r>
        <w:rPr>
          <w:rFonts w:ascii="Times New Roman"/>
          <w:b w:val="false"/>
          <w:i w:val="false"/>
          <w:color w:val="000000"/>
          <w:sz w:val="28"/>
        </w:rPr>
        <w:t>
      производственная территория - территория, предназначенная для размещения промышленных предприятий и связанных с ними объектов, комплекс научных учреждений с их опытными производствами, коммунально-складскими объектами, сооружениями внешнего транспорта;</w:t>
      </w:r>
    </w:p>
    <w:bookmarkEnd w:id="31"/>
    <w:bookmarkStart w:name="z35" w:id="32"/>
    <w:p>
      <w:pPr>
        <w:spacing w:after="0"/>
        <w:ind w:left="0"/>
        <w:jc w:val="both"/>
      </w:pPr>
      <w:r>
        <w:rPr>
          <w:rFonts w:ascii="Times New Roman"/>
          <w:b w:val="false"/>
          <w:i w:val="false"/>
          <w:color w:val="000000"/>
          <w:sz w:val="28"/>
        </w:rPr>
        <w:t>
      проспект - магистральная дорога или магистральная улица общегородского значения;</w:t>
      </w:r>
    </w:p>
    <w:bookmarkEnd w:id="32"/>
    <w:bookmarkStart w:name="z36" w:id="33"/>
    <w:p>
      <w:pPr>
        <w:spacing w:after="0"/>
        <w:ind w:left="0"/>
        <w:jc w:val="both"/>
      </w:pPr>
      <w:r>
        <w:rPr>
          <w:rFonts w:ascii="Times New Roman"/>
          <w:b w:val="false"/>
          <w:i w:val="false"/>
          <w:color w:val="000000"/>
          <w:sz w:val="28"/>
        </w:rPr>
        <w:t>
      район - административно-территориальная единица в составе Северо-Казахстанской области, определенная в соответствии с законодательством об административно-территориальном устройстве;</w:t>
      </w:r>
    </w:p>
    <w:bookmarkEnd w:id="33"/>
    <w:bookmarkStart w:name="z37" w:id="34"/>
    <w:p>
      <w:pPr>
        <w:spacing w:after="0"/>
        <w:ind w:left="0"/>
        <w:jc w:val="both"/>
      </w:pPr>
      <w:r>
        <w:rPr>
          <w:rFonts w:ascii="Times New Roman"/>
          <w:b w:val="false"/>
          <w:i w:val="false"/>
          <w:color w:val="000000"/>
          <w:sz w:val="28"/>
        </w:rPr>
        <w:t>
      сад жилого района  определенная замкнутыми границами обособленная озелененная плодовыми деревьями городская территория общего пользования, организованная на селитебной территории города и предназначенная для массового отдыха населения;</w:t>
      </w:r>
    </w:p>
    <w:bookmarkEnd w:id="34"/>
    <w:bookmarkStart w:name="z38" w:id="35"/>
    <w:p>
      <w:pPr>
        <w:spacing w:after="0"/>
        <w:ind w:left="0"/>
        <w:jc w:val="both"/>
      </w:pPr>
      <w:r>
        <w:rPr>
          <w:rFonts w:ascii="Times New Roman"/>
          <w:b w:val="false"/>
          <w:i w:val="false"/>
          <w:color w:val="000000"/>
          <w:sz w:val="28"/>
        </w:rPr>
        <w:t>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с целью ослабления воздействия на них неблагоприятных факторов;</w:t>
      </w:r>
    </w:p>
    <w:bookmarkEnd w:id="35"/>
    <w:bookmarkStart w:name="z39" w:id="36"/>
    <w:p>
      <w:pPr>
        <w:spacing w:after="0"/>
        <w:ind w:left="0"/>
        <w:jc w:val="both"/>
      </w:pPr>
      <w:r>
        <w:rPr>
          <w:rFonts w:ascii="Times New Roman"/>
          <w:b w:val="false"/>
          <w:i w:val="false"/>
          <w:color w:val="000000"/>
          <w:sz w:val="28"/>
        </w:rPr>
        <w:t>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создания специальных санитарно-защитных зон;</w:t>
      </w:r>
    </w:p>
    <w:bookmarkEnd w:id="36"/>
    <w:bookmarkStart w:name="z40" w:id="37"/>
    <w:p>
      <w:pPr>
        <w:spacing w:after="0"/>
        <w:ind w:left="0"/>
        <w:jc w:val="both"/>
      </w:pPr>
      <w:r>
        <w:rPr>
          <w:rFonts w:ascii="Times New Roman"/>
          <w:b w:val="false"/>
          <w:i w:val="false"/>
          <w:color w:val="000000"/>
          <w:sz w:val="28"/>
        </w:rPr>
        <w:t>
      сквер - определенная замкнутыми границами обособленная озелененная городская территория общего пользования, организованная на селитебной территории города и предназначенная для массового отдыха населения площадью не более трех гектаров;</w:t>
      </w:r>
    </w:p>
    <w:bookmarkEnd w:id="37"/>
    <w:bookmarkStart w:name="z41" w:id="38"/>
    <w:p>
      <w:pPr>
        <w:spacing w:after="0"/>
        <w:ind w:left="0"/>
        <w:jc w:val="both"/>
      </w:pPr>
      <w:r>
        <w:rPr>
          <w:rFonts w:ascii="Times New Roman"/>
          <w:b w:val="false"/>
          <w:i w:val="false"/>
          <w:color w:val="000000"/>
          <w:sz w:val="28"/>
        </w:rPr>
        <w:t>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w:t>
      </w:r>
    </w:p>
    <w:bookmarkEnd w:id="38"/>
    <w:bookmarkStart w:name="z42" w:id="39"/>
    <w:p>
      <w:pPr>
        <w:spacing w:after="0"/>
        <w:ind w:left="0"/>
        <w:jc w:val="both"/>
      </w:pPr>
      <w:r>
        <w:rPr>
          <w:rFonts w:ascii="Times New Roman"/>
          <w:b w:val="false"/>
          <w:i w:val="false"/>
          <w:color w:val="000000"/>
          <w:sz w:val="28"/>
        </w:rPr>
        <w:t>
      трасса, шоссе - магистральная дорога или магистральная улица в пределах городской черты, обеспечивающая междугородние транспортные связи;</w:t>
      </w:r>
    </w:p>
    <w:bookmarkEnd w:id="39"/>
    <w:bookmarkStart w:name="z43" w:id="40"/>
    <w:p>
      <w:pPr>
        <w:spacing w:after="0"/>
        <w:ind w:left="0"/>
        <w:jc w:val="both"/>
      </w:pPr>
      <w:r>
        <w:rPr>
          <w:rFonts w:ascii="Times New Roman"/>
          <w:b w:val="false"/>
          <w:i w:val="false"/>
          <w:color w:val="000000"/>
          <w:sz w:val="28"/>
        </w:rPr>
        <w:t>
      улица - магистральная улица районного значения, улица или дорога местного значения;</w:t>
      </w:r>
    </w:p>
    <w:bookmarkEnd w:id="40"/>
    <w:bookmarkStart w:name="z44" w:id="41"/>
    <w:p>
      <w:pPr>
        <w:spacing w:after="0"/>
        <w:ind w:left="0"/>
        <w:jc w:val="both"/>
      </w:pPr>
      <w:r>
        <w:rPr>
          <w:rFonts w:ascii="Times New Roman"/>
          <w:b w:val="false"/>
          <w:i w:val="false"/>
          <w:color w:val="000000"/>
          <w:sz w:val="28"/>
        </w:rPr>
        <w:t>
      улицы и дороги местного значения:</w:t>
      </w:r>
    </w:p>
    <w:bookmarkEnd w:id="41"/>
    <w:bookmarkStart w:name="z45" w:id="42"/>
    <w:p>
      <w:pPr>
        <w:spacing w:after="0"/>
        <w:ind w:left="0"/>
        <w:jc w:val="both"/>
      </w:pPr>
      <w:r>
        <w:rPr>
          <w:rFonts w:ascii="Times New Roman"/>
          <w:b w:val="false"/>
          <w:i w:val="false"/>
          <w:color w:val="000000"/>
          <w:sz w:val="28"/>
        </w:rPr>
        <w:t>
      парковые дороги - обеспечивающие транспортную связь в пределах территории парков и лесопарков, преимущественно для движения легковых автомобилей;</w:t>
      </w:r>
    </w:p>
    <w:bookmarkEnd w:id="42"/>
    <w:bookmarkStart w:name="z46" w:id="43"/>
    <w:p>
      <w:pPr>
        <w:spacing w:after="0"/>
        <w:ind w:left="0"/>
        <w:jc w:val="both"/>
      </w:pPr>
      <w:r>
        <w:rPr>
          <w:rFonts w:ascii="Times New Roman"/>
          <w:b w:val="false"/>
          <w:i w:val="false"/>
          <w:color w:val="000000"/>
          <w:sz w:val="28"/>
        </w:rPr>
        <w:t>
      пешеходные улицы и дороги - обеспечивающие пешеходную связь с местами труда, учреждениями и предприятиями обслуживания, местами отдыха и остановочными пунктами общественного транспорта;</w:t>
      </w:r>
    </w:p>
    <w:bookmarkEnd w:id="43"/>
    <w:bookmarkStart w:name="z47" w:id="44"/>
    <w:p>
      <w:pPr>
        <w:spacing w:after="0"/>
        <w:ind w:left="0"/>
        <w:jc w:val="both"/>
      </w:pPr>
      <w:r>
        <w:rPr>
          <w:rFonts w:ascii="Times New Roman"/>
          <w:b w:val="false"/>
          <w:i w:val="false"/>
          <w:color w:val="000000"/>
          <w:sz w:val="28"/>
        </w:rPr>
        <w:t>
      проезды - обеспечивающие подъезд транспортных средств к жилым и общественным зданиям, учреждениям, предприятиям и прочим объектам городской застройки внутри районов, микрорайонов, кварталов;</w:t>
      </w:r>
    </w:p>
    <w:bookmarkEnd w:id="44"/>
    <w:bookmarkStart w:name="z48" w:id="45"/>
    <w:p>
      <w:pPr>
        <w:spacing w:after="0"/>
        <w:ind w:left="0"/>
        <w:jc w:val="both"/>
      </w:pPr>
      <w:r>
        <w:rPr>
          <w:rFonts w:ascii="Times New Roman"/>
          <w:b w:val="false"/>
          <w:i w:val="false"/>
          <w:color w:val="000000"/>
          <w:sz w:val="28"/>
        </w:rPr>
        <w:t>
      улицы в жилой застройке - обеспечивающие транспортные (без пропуска грузового и общественного транспорта) и пешеходные связи на территории жилых районов (микрорайонов), выходы на магистральные улицы и дороги регулируемого движения;</w:t>
      </w:r>
    </w:p>
    <w:bookmarkEnd w:id="45"/>
    <w:bookmarkStart w:name="z49" w:id="46"/>
    <w:p>
      <w:pPr>
        <w:spacing w:after="0"/>
        <w:ind w:left="0"/>
        <w:jc w:val="both"/>
      </w:pPr>
      <w:r>
        <w:rPr>
          <w:rFonts w:ascii="Times New Roman"/>
          <w:b w:val="false"/>
          <w:i w:val="false"/>
          <w:color w:val="000000"/>
          <w:sz w:val="28"/>
        </w:rPr>
        <w:t>
      улицы и дороги в научно-производственных, промышленных и коммунально-складских зонах (районах) - обеспечивающие транспортную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bookmarkEnd w:id="46"/>
    <w:bookmarkStart w:name="z50" w:id="47"/>
    <w:p>
      <w:pPr>
        <w:spacing w:after="0"/>
        <w:ind w:left="0"/>
        <w:jc w:val="both"/>
      </w:pPr>
      <w:r>
        <w:rPr>
          <w:rFonts w:ascii="Times New Roman"/>
          <w:b w:val="false"/>
          <w:i w:val="false"/>
          <w:color w:val="000000"/>
          <w:sz w:val="28"/>
        </w:rPr>
        <w:t>
      указатель - цветографическое изображение установленной геометрической формы, созданное с использованием светоизлучающих, светоотражающих, контрастных объектов, материалов, представляющее собой изображение, содержащее поясняющие надписи, цифры, предназначенное для обеспечения граждан информацией о местонахождении, расположении той или иной улицы, здания или сооружения;</w:t>
      </w:r>
    </w:p>
    <w:bookmarkEnd w:id="47"/>
    <w:bookmarkStart w:name="z51" w:id="48"/>
    <w:p>
      <w:pPr>
        <w:spacing w:after="0"/>
        <w:ind w:left="0"/>
        <w:jc w:val="both"/>
      </w:pPr>
      <w:r>
        <w:rPr>
          <w:rFonts w:ascii="Times New Roman"/>
          <w:b w:val="false"/>
          <w:i w:val="false"/>
          <w:color w:val="000000"/>
          <w:sz w:val="28"/>
        </w:rPr>
        <w:t>
      часть города (градостроительный элемент) - район в городе, площадь, проспект, бульвар, улица, переулок, парк, сад жилого района, сквер, мост и иные составные части города.</w:t>
      </w:r>
    </w:p>
    <w:bookmarkEnd w:id="48"/>
    <w:bookmarkStart w:name="z52" w:id="49"/>
    <w:p>
      <w:pPr>
        <w:spacing w:after="0"/>
        <w:ind w:left="0"/>
        <w:jc w:val="left"/>
      </w:pPr>
      <w:r>
        <w:rPr>
          <w:rFonts w:ascii="Times New Roman"/>
          <w:b/>
          <w:i w:val="false"/>
          <w:color w:val="000000"/>
        </w:rPr>
        <w:t xml:space="preserve"> 
Глава 2. Порядок присвоения наименований (переименования)</w:t>
      </w:r>
      <w:r>
        <w:br/>
      </w:r>
      <w:r>
        <w:rPr>
          <w:rFonts w:ascii="Times New Roman"/>
          <w:b/>
          <w:i w:val="false"/>
          <w:color w:val="000000"/>
        </w:rPr>
        <w:t>
районам, микрорайонам, улицам, проспектам и иным составным</w:t>
      </w:r>
      <w:r>
        <w:br/>
      </w:r>
      <w:r>
        <w:rPr>
          <w:rFonts w:ascii="Times New Roman"/>
          <w:b/>
          <w:i w:val="false"/>
          <w:color w:val="000000"/>
        </w:rPr>
        <w:t>
частям населенных пунктов области, изменения транскрипции</w:t>
      </w:r>
      <w:r>
        <w:br/>
      </w:r>
      <w:r>
        <w:rPr>
          <w:rFonts w:ascii="Times New Roman"/>
          <w:b/>
          <w:i w:val="false"/>
          <w:color w:val="000000"/>
        </w:rPr>
        <w:t>
их названий</w:t>
      </w:r>
    </w:p>
    <w:bookmarkEnd w:id="49"/>
    <w:bookmarkStart w:name="z53" w:id="50"/>
    <w:p>
      <w:pPr>
        <w:spacing w:after="0"/>
        <w:ind w:left="0"/>
        <w:jc w:val="both"/>
      </w:pPr>
      <w:r>
        <w:rPr>
          <w:rFonts w:ascii="Times New Roman"/>
          <w:b w:val="false"/>
          <w:i w:val="false"/>
          <w:color w:val="000000"/>
          <w:sz w:val="28"/>
        </w:rPr>
        <w:t>
      2. Наименования частям населенных пунктов присваиваются для обеспечения их выделения и распознавания в пространстве и местности.</w:t>
      </w:r>
    </w:p>
    <w:bookmarkEnd w:id="50"/>
    <w:bookmarkStart w:name="z54" w:id="51"/>
    <w:p>
      <w:pPr>
        <w:spacing w:after="0"/>
        <w:ind w:left="0"/>
        <w:jc w:val="both"/>
      </w:pPr>
      <w:r>
        <w:rPr>
          <w:rFonts w:ascii="Times New Roman"/>
          <w:b w:val="false"/>
          <w:i w:val="false"/>
          <w:color w:val="000000"/>
          <w:sz w:val="28"/>
        </w:rPr>
        <w:t>
      3. Присвоение наименований частям населенных пунктов производится по следующим этапам:</w:t>
      </w:r>
      <w:r>
        <w:br/>
      </w:r>
      <w:r>
        <w:rPr>
          <w:rFonts w:ascii="Times New Roman"/>
          <w:b w:val="false"/>
          <w:i w:val="false"/>
          <w:color w:val="000000"/>
          <w:sz w:val="28"/>
        </w:rPr>
        <w:t>
      1) орган архитектуры направляет в орган по развитию  языков перечень частей городов и населенных пунктов, которым не присвоены наименования, либо имеющим совпадающие наименования с приложением схемы пространственного расположения элемента и определением его границ. Одновременно с указанным перечнем орган архитектуры представляет перечень улиц, прекративших существование в связи со сносом находившихся на них объектов недвижимости (при их наличии);</w:t>
      </w:r>
      <w:r>
        <w:br/>
      </w:r>
      <w:r>
        <w:rPr>
          <w:rFonts w:ascii="Times New Roman"/>
          <w:b w:val="false"/>
          <w:i w:val="false"/>
          <w:color w:val="000000"/>
          <w:sz w:val="28"/>
        </w:rPr>
        <w:t>
      2) орган по развитию языков в течение 15 дней с момента поступления обращения по вопросу присвоения наименования или переименования градостроительного объекта организует заседание (заседания) ономастической комиссии для обсуждения вопросов присвоения наименований (переименования) частям городов и населенных пунктов области;</w:t>
      </w:r>
      <w:r>
        <w:br/>
      </w:r>
      <w:r>
        <w:rPr>
          <w:rFonts w:ascii="Times New Roman"/>
          <w:b w:val="false"/>
          <w:i w:val="false"/>
          <w:color w:val="000000"/>
          <w:sz w:val="28"/>
        </w:rPr>
        <w:t>
      3) ономастическая комиссия в приделах своей компетенции дает рекомендации о наименовании и переименовании физико-географических, топонимических, промышленных и иных объектов;</w:t>
      </w:r>
      <w:r>
        <w:br/>
      </w:r>
      <w:r>
        <w:rPr>
          <w:rFonts w:ascii="Times New Roman"/>
          <w:b w:val="false"/>
          <w:i w:val="false"/>
          <w:color w:val="000000"/>
          <w:sz w:val="28"/>
        </w:rPr>
        <w:t>
      4) Совместные решения местных исполнительных органов и местных представительных органов о присвоении наименований (переименовании) частей городов и населенных пунктов доводятся до заинтересованных государственных органов и иных организаций, с обязательным приложением схемы пространственного положения градостроительного элемента и точным определением его границ.</w:t>
      </w:r>
    </w:p>
    <w:bookmarkEnd w:id="51"/>
    <w:bookmarkStart w:name="z55" w:id="52"/>
    <w:p>
      <w:pPr>
        <w:spacing w:after="0"/>
        <w:ind w:left="0"/>
        <w:jc w:val="both"/>
      </w:pPr>
      <w:r>
        <w:rPr>
          <w:rFonts w:ascii="Times New Roman"/>
          <w:b w:val="false"/>
          <w:i w:val="false"/>
          <w:color w:val="000000"/>
          <w:sz w:val="28"/>
        </w:rPr>
        <w:t>
      4. Не допускается присвоение нескольких наименований одной части населенного пункта. Исключение составляют проспекты (улицы, переулки, проезды) в случаях поворота более чем на тридцать градусов; в этих случаях от места поворота части города допускается присвоение обособленного наименования.</w:t>
      </w:r>
      <w:r>
        <w:br/>
      </w:r>
      <w:r>
        <w:rPr>
          <w:rFonts w:ascii="Times New Roman"/>
          <w:b w:val="false"/>
          <w:i w:val="false"/>
          <w:color w:val="000000"/>
          <w:sz w:val="28"/>
        </w:rPr>
        <w:t>
      Не допускается присвоение одного наименования нескольким градостроительным элементам одной категории.</w:t>
      </w:r>
    </w:p>
    <w:bookmarkEnd w:id="52"/>
    <w:bookmarkStart w:name="z56" w:id="53"/>
    <w:p>
      <w:pPr>
        <w:spacing w:after="0"/>
        <w:ind w:left="0"/>
        <w:jc w:val="both"/>
      </w:pPr>
      <w:r>
        <w:rPr>
          <w:rFonts w:ascii="Times New Roman"/>
          <w:b w:val="false"/>
          <w:i w:val="false"/>
          <w:color w:val="000000"/>
          <w:sz w:val="28"/>
        </w:rPr>
        <w:t>
      5. В случае пересечения градостроительного элемента (проспекта, улицы) естественными преградами (реки, овраги и пр.) допускается присвоение отдельного наименования образующимся частям градостроительного элемента.</w:t>
      </w:r>
    </w:p>
    <w:bookmarkEnd w:id="53"/>
    <w:bookmarkStart w:name="z57" w:id="54"/>
    <w:p>
      <w:pPr>
        <w:spacing w:after="0"/>
        <w:ind w:left="0"/>
        <w:jc w:val="both"/>
      </w:pPr>
      <w:r>
        <w:rPr>
          <w:rFonts w:ascii="Times New Roman"/>
          <w:b w:val="false"/>
          <w:i w:val="false"/>
          <w:color w:val="000000"/>
          <w:sz w:val="28"/>
        </w:rPr>
        <w:t>
      6. В случае поэтапного освоения территорий города допускается разделение градостроительного элемента на отдельные микрорайоны, жилые районы и производственные районы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во времени.</w:t>
      </w:r>
    </w:p>
    <w:bookmarkEnd w:id="54"/>
    <w:bookmarkStart w:name="z58" w:id="55"/>
    <w:p>
      <w:pPr>
        <w:spacing w:after="0"/>
        <w:ind w:left="0"/>
        <w:jc w:val="left"/>
      </w:pPr>
      <w:r>
        <w:rPr>
          <w:rFonts w:ascii="Times New Roman"/>
          <w:b/>
          <w:i w:val="false"/>
          <w:color w:val="000000"/>
        </w:rPr>
        <w:t xml:space="preserve"> 
Глава 3. Присвоение порядковых номеров земельным</w:t>
      </w:r>
      <w:r>
        <w:br/>
      </w:r>
      <w:r>
        <w:rPr>
          <w:rFonts w:ascii="Times New Roman"/>
          <w:b/>
          <w:i w:val="false"/>
          <w:color w:val="000000"/>
        </w:rPr>
        <w:t>
участкам, зданиям и сооружениям городов и населенных пунктов</w:t>
      </w:r>
      <w:r>
        <w:br/>
      </w:r>
      <w:r>
        <w:rPr>
          <w:rFonts w:ascii="Times New Roman"/>
          <w:b/>
          <w:i w:val="false"/>
          <w:color w:val="000000"/>
        </w:rPr>
        <w:t>
области, установка и эксплуатация указателей</w:t>
      </w:r>
    </w:p>
    <w:bookmarkEnd w:id="55"/>
    <w:bookmarkStart w:name="z59" w:id="56"/>
    <w:p>
      <w:pPr>
        <w:spacing w:after="0"/>
        <w:ind w:left="0"/>
        <w:jc w:val="both"/>
      </w:pPr>
      <w:r>
        <w:rPr>
          <w:rFonts w:ascii="Times New Roman"/>
          <w:b w:val="false"/>
          <w:i w:val="false"/>
          <w:color w:val="000000"/>
          <w:sz w:val="28"/>
        </w:rPr>
        <w:t>
      7. Присвоение порядковых номеров земельным участкам, зданиям и сооружениям, установка и эксплуатация указателей предназначены для формирования на территории городов и населенных пунктов области  единой системы определения месторасположения (местонахождения) микрорайонов, улиц, зданий, строений и иных объектов.</w:t>
      </w:r>
    </w:p>
    <w:bookmarkEnd w:id="56"/>
    <w:bookmarkStart w:name="z60" w:id="57"/>
    <w:p>
      <w:pPr>
        <w:spacing w:after="0"/>
        <w:ind w:left="0"/>
        <w:jc w:val="both"/>
      </w:pPr>
      <w:r>
        <w:rPr>
          <w:rFonts w:ascii="Times New Roman"/>
          <w:b w:val="false"/>
          <w:i w:val="false"/>
          <w:color w:val="000000"/>
          <w:sz w:val="28"/>
        </w:rPr>
        <w:t>
      8. Каждый земельный участок, здание и сооружение, расположенные на территории Северо-Казахстанской области, должны иметь свой адрес.</w:t>
      </w:r>
      <w:r>
        <w:br/>
      </w:r>
      <w:r>
        <w:rPr>
          <w:rFonts w:ascii="Times New Roman"/>
          <w:b w:val="false"/>
          <w:i w:val="false"/>
          <w:color w:val="000000"/>
          <w:sz w:val="28"/>
        </w:rPr>
        <w:t>
      Присвоение порядковых номеров земельным участкам, зданиям и сооружениям производится соответствующими органами архитектуры района, города областного значения.</w:t>
      </w:r>
    </w:p>
    <w:bookmarkEnd w:id="57"/>
    <w:bookmarkStart w:name="z61" w:id="58"/>
    <w:p>
      <w:pPr>
        <w:spacing w:after="0"/>
        <w:ind w:left="0"/>
        <w:jc w:val="both"/>
      </w:pPr>
      <w:r>
        <w:rPr>
          <w:rFonts w:ascii="Times New Roman"/>
          <w:b w:val="false"/>
          <w:i w:val="false"/>
          <w:color w:val="000000"/>
          <w:sz w:val="28"/>
        </w:rPr>
        <w:t>
      9. Объектами недвижимости, которым присваивается порядковый номер в соответствии с настоящими Правилами, являются:</w:t>
      </w:r>
      <w:r>
        <w:br/>
      </w:r>
      <w:r>
        <w:rPr>
          <w:rFonts w:ascii="Times New Roman"/>
          <w:b w:val="false"/>
          <w:i w:val="false"/>
          <w:color w:val="000000"/>
          <w:sz w:val="28"/>
        </w:rPr>
        <w:t>
      1)земельные участки (неосвоенные и застроенные);</w:t>
      </w:r>
      <w:r>
        <w:br/>
      </w:r>
      <w:r>
        <w:rPr>
          <w:rFonts w:ascii="Times New Roman"/>
          <w:b w:val="false"/>
          <w:i w:val="false"/>
          <w:color w:val="000000"/>
          <w:sz w:val="28"/>
        </w:rPr>
        <w:t>
      2)здания;</w:t>
      </w:r>
      <w:r>
        <w:br/>
      </w:r>
      <w:r>
        <w:rPr>
          <w:rFonts w:ascii="Times New Roman"/>
          <w:b w:val="false"/>
          <w:i w:val="false"/>
          <w:color w:val="000000"/>
          <w:sz w:val="28"/>
        </w:rPr>
        <w:t>
      3)сооружения.</w:t>
      </w:r>
    </w:p>
    <w:bookmarkEnd w:id="58"/>
    <w:bookmarkStart w:name="z62" w:id="59"/>
    <w:p>
      <w:pPr>
        <w:spacing w:after="0"/>
        <w:ind w:left="0"/>
        <w:jc w:val="both"/>
      </w:pPr>
      <w:r>
        <w:rPr>
          <w:rFonts w:ascii="Times New Roman"/>
          <w:b w:val="false"/>
          <w:i w:val="false"/>
          <w:color w:val="000000"/>
          <w:sz w:val="28"/>
        </w:rPr>
        <w:t>
      10. На фасадах домов, зданий и сооружений городов и населенных пунктов области, на перекрестках проспектов, улиц, переулков, по периметру площадей размещаются следующие типы указателей:</w:t>
      </w:r>
      <w:r>
        <w:br/>
      </w:r>
      <w:r>
        <w:rPr>
          <w:rFonts w:ascii="Times New Roman"/>
          <w:b w:val="false"/>
          <w:i w:val="false"/>
          <w:color w:val="000000"/>
          <w:sz w:val="28"/>
        </w:rPr>
        <w:t>
      указатель наименования улицы (1, 2, 3 категории);</w:t>
      </w:r>
      <w:r>
        <w:br/>
      </w:r>
      <w:r>
        <w:rPr>
          <w:rFonts w:ascii="Times New Roman"/>
          <w:b w:val="false"/>
          <w:i w:val="false"/>
          <w:color w:val="000000"/>
          <w:sz w:val="28"/>
        </w:rPr>
        <w:t>
      указатель наименования микрорайона</w:t>
      </w:r>
      <w:r>
        <w:br/>
      </w:r>
      <w:r>
        <w:rPr>
          <w:rFonts w:ascii="Times New Roman"/>
          <w:b w:val="false"/>
          <w:i w:val="false"/>
          <w:color w:val="000000"/>
          <w:sz w:val="28"/>
        </w:rPr>
        <w:t>
      угловой указатель наименования улицы, устанавливаемый непосредственно на пересечениях (перекрестках) улиц;</w:t>
      </w:r>
      <w:r>
        <w:br/>
      </w:r>
      <w:r>
        <w:rPr>
          <w:rFonts w:ascii="Times New Roman"/>
          <w:b w:val="false"/>
          <w:i w:val="false"/>
          <w:color w:val="000000"/>
          <w:sz w:val="28"/>
        </w:rPr>
        <w:t>
      указатель порядкового номера здания, сооружения.</w:t>
      </w:r>
    </w:p>
    <w:bookmarkEnd w:id="59"/>
    <w:bookmarkStart w:name="z63" w:id="60"/>
    <w:p>
      <w:pPr>
        <w:spacing w:after="0"/>
        <w:ind w:left="0"/>
        <w:jc w:val="both"/>
      </w:pPr>
      <w:r>
        <w:rPr>
          <w:rFonts w:ascii="Times New Roman"/>
          <w:b w:val="false"/>
          <w:i w:val="false"/>
          <w:color w:val="000000"/>
          <w:sz w:val="28"/>
        </w:rPr>
        <w:t>
      11. Указатели порядковых номеров зданий, сооружений, указатели наименований улиц, микрорайонов, угловые указатели наименований улиц, размещаемые на территории городов и населенных пунктов области, в обязательном порядке должны соответствовать техническим требованиям.</w:t>
      </w:r>
    </w:p>
    <w:bookmarkEnd w:id="60"/>
    <w:bookmarkStart w:name="z64" w:id="61"/>
    <w:p>
      <w:pPr>
        <w:spacing w:after="0"/>
        <w:ind w:left="0"/>
        <w:jc w:val="left"/>
      </w:pPr>
      <w:r>
        <w:rPr>
          <w:rFonts w:ascii="Times New Roman"/>
          <w:b/>
          <w:i w:val="false"/>
          <w:color w:val="000000"/>
        </w:rPr>
        <w:t xml:space="preserve"> 
Глава 4. Требования к присвоению порядковых номеров</w:t>
      </w:r>
    </w:p>
    <w:bookmarkEnd w:id="61"/>
    <w:bookmarkStart w:name="z65" w:id="62"/>
    <w:p>
      <w:pPr>
        <w:spacing w:after="0"/>
        <w:ind w:left="0"/>
        <w:jc w:val="both"/>
      </w:pPr>
      <w:r>
        <w:rPr>
          <w:rFonts w:ascii="Times New Roman"/>
          <w:b w:val="false"/>
          <w:i w:val="false"/>
          <w:color w:val="000000"/>
          <w:sz w:val="28"/>
        </w:rPr>
        <w:t>
      12. Порядковый номер здания, сооружения, земельного участка - реквизит адреса объекта, состоящий из последовательности цифр с возможным добавлением буквы (А, Б, В, Г и т. д., исключая местоимения, например, буква "Я", буквы трудного произношения (не имеющие звука) либо похожие на цифры (Ә, F, Е, Ң, Ж, З, Й, Қ, Ң, Ө, Ұ, Y, Х, h, Ц, Ч, Ш, Щ, Ь, Ы, І, Ъ) или через знак дроби дополнительных целых цифр.</w:t>
      </w:r>
    </w:p>
    <w:bookmarkEnd w:id="62"/>
    <w:bookmarkStart w:name="z66" w:id="63"/>
    <w:p>
      <w:pPr>
        <w:spacing w:after="0"/>
        <w:ind w:left="0"/>
        <w:jc w:val="both"/>
      </w:pPr>
      <w:r>
        <w:rPr>
          <w:rFonts w:ascii="Times New Roman"/>
          <w:b w:val="false"/>
          <w:i w:val="false"/>
          <w:color w:val="000000"/>
          <w:sz w:val="28"/>
        </w:rPr>
        <w:t>
      13.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образующих единый архитектурный ансамбль или являющихся частью одного архитектурно-строительного комплекса.</w:t>
      </w:r>
    </w:p>
    <w:bookmarkEnd w:id="63"/>
    <w:bookmarkStart w:name="z67" w:id="64"/>
    <w:p>
      <w:pPr>
        <w:spacing w:after="0"/>
        <w:ind w:left="0"/>
        <w:jc w:val="both"/>
      </w:pPr>
      <w:r>
        <w:rPr>
          <w:rFonts w:ascii="Times New Roman"/>
          <w:b w:val="false"/>
          <w:i w:val="false"/>
          <w:color w:val="000000"/>
          <w:sz w:val="28"/>
        </w:rPr>
        <w:t>
      14.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нумерации зданию, корпусу, строению, сооружению.</w:t>
      </w:r>
    </w:p>
    <w:bookmarkEnd w:id="64"/>
    <w:bookmarkStart w:name="z68" w:id="65"/>
    <w:p>
      <w:pPr>
        <w:spacing w:after="0"/>
        <w:ind w:left="0"/>
        <w:jc w:val="both"/>
      </w:pPr>
      <w:r>
        <w:rPr>
          <w:rFonts w:ascii="Times New Roman"/>
          <w:b w:val="false"/>
          <w:i w:val="false"/>
          <w:color w:val="000000"/>
          <w:sz w:val="28"/>
        </w:rPr>
        <w:t>
      15. Адрес зданий, сооружений должен содержать следующие обязательные реквизиты: наименование улицы, порядковый номер здания, корпуса или строения, сооружения.</w:t>
      </w:r>
    </w:p>
    <w:bookmarkEnd w:id="65"/>
    <w:bookmarkStart w:name="z69" w:id="66"/>
    <w:p>
      <w:pPr>
        <w:spacing w:after="0"/>
        <w:ind w:left="0"/>
        <w:jc w:val="both"/>
      </w:pPr>
      <w:r>
        <w:rPr>
          <w:rFonts w:ascii="Times New Roman"/>
          <w:b w:val="false"/>
          <w:i w:val="false"/>
          <w:color w:val="000000"/>
          <w:sz w:val="28"/>
        </w:rPr>
        <w:t>
      16.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w:t>
      </w:r>
    </w:p>
    <w:bookmarkEnd w:id="66"/>
    <w:bookmarkStart w:name="z70" w:id="67"/>
    <w:p>
      <w:pPr>
        <w:spacing w:after="0"/>
        <w:ind w:left="0"/>
        <w:jc w:val="both"/>
      </w:pPr>
      <w:r>
        <w:rPr>
          <w:rFonts w:ascii="Times New Roman"/>
          <w:b w:val="false"/>
          <w:i w:val="false"/>
          <w:color w:val="000000"/>
          <w:sz w:val="28"/>
        </w:rPr>
        <w:t>
      17. Структура адреса объекта определяется типом объекта и его географическим положением на местности: здание, сооружение, земельный участок.</w:t>
      </w:r>
    </w:p>
    <w:bookmarkEnd w:id="67"/>
    <w:bookmarkStart w:name="z71" w:id="68"/>
    <w:p>
      <w:pPr>
        <w:spacing w:after="0"/>
        <w:ind w:left="0"/>
        <w:jc w:val="both"/>
      </w:pPr>
      <w:r>
        <w:rPr>
          <w:rFonts w:ascii="Times New Roman"/>
          <w:b w:val="false"/>
          <w:i w:val="false"/>
          <w:color w:val="000000"/>
          <w:sz w:val="28"/>
        </w:rPr>
        <w:t>
      18. Наименования районов указываются в соответствии с утвержденными наименованиями районов городов и населенных пунктов Северо-Казахстанской области.</w:t>
      </w:r>
    </w:p>
    <w:bookmarkEnd w:id="68"/>
    <w:bookmarkStart w:name="z72" w:id="69"/>
    <w:p>
      <w:pPr>
        <w:spacing w:after="0"/>
        <w:ind w:left="0"/>
        <w:jc w:val="both"/>
      </w:pPr>
      <w:r>
        <w:rPr>
          <w:rFonts w:ascii="Times New Roman"/>
          <w:b w:val="false"/>
          <w:i w:val="false"/>
          <w:color w:val="000000"/>
          <w:sz w:val="28"/>
        </w:rPr>
        <w:t>
      19.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w:t>
      </w:r>
    </w:p>
    <w:bookmarkEnd w:id="69"/>
    <w:bookmarkStart w:name="z73" w:id="70"/>
    <w:p>
      <w:pPr>
        <w:spacing w:after="0"/>
        <w:ind w:left="0"/>
        <w:jc w:val="both"/>
      </w:pPr>
      <w:r>
        <w:rPr>
          <w:rFonts w:ascii="Times New Roman"/>
          <w:b w:val="false"/>
          <w:i w:val="false"/>
          <w:color w:val="000000"/>
          <w:sz w:val="28"/>
        </w:rPr>
        <w:t>
      20.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городов и населенных пунктов области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 и утвержденного генерального плана населенного пункта.</w:t>
      </w:r>
    </w:p>
    <w:bookmarkEnd w:id="70"/>
    <w:bookmarkStart w:name="z74" w:id="71"/>
    <w:p>
      <w:pPr>
        <w:spacing w:after="0"/>
        <w:ind w:left="0"/>
        <w:jc w:val="both"/>
      </w:pPr>
      <w:r>
        <w:rPr>
          <w:rFonts w:ascii="Times New Roman"/>
          <w:b w:val="false"/>
          <w:i w:val="false"/>
          <w:color w:val="000000"/>
          <w:sz w:val="28"/>
        </w:rPr>
        <w:t>
      21. Официальный перечень наименований улиц городов и населенных пунктов области и официальная адресная схема проспектов, улиц, переулков, площадей и прочих структурных элементов  в электронном виде создаются и ведутся государственным учреждением или государственным предприятием, осуществляющим функции по ведению геоинформационной системы (далее - ГИС) на базе государственного градостроительного кадастра  на основе ГИС с использованием материалов, в том числе архивных, о присвоении наименований, переименовании градостроительных объектов и элементов на территории городов и населенных пунктов области.</w:t>
      </w:r>
    </w:p>
    <w:bookmarkEnd w:id="71"/>
    <w:bookmarkStart w:name="z75" w:id="72"/>
    <w:p>
      <w:pPr>
        <w:spacing w:after="0"/>
        <w:ind w:left="0"/>
        <w:jc w:val="both"/>
      </w:pPr>
      <w:r>
        <w:rPr>
          <w:rFonts w:ascii="Times New Roman"/>
          <w:b w:val="false"/>
          <w:i w:val="false"/>
          <w:color w:val="000000"/>
          <w:sz w:val="28"/>
        </w:rPr>
        <w:t>
      22. Порядковый номер земельного участка, здания, корпуса, строения, сооружения устанавливается на стадии подготовки разрешительной документации по отводу земельного участка под проектирование, либо строительство органом архитектуры по предварительному согласованию порядкового номера объекта с данными ГИС.</w:t>
      </w:r>
      <w:r>
        <w:br/>
      </w:r>
      <w:r>
        <w:rPr>
          <w:rFonts w:ascii="Times New Roman"/>
          <w:b w:val="false"/>
          <w:i w:val="false"/>
          <w:color w:val="000000"/>
          <w:sz w:val="28"/>
        </w:rPr>
        <w:t>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города прерывается (теряется) более чем на десять единиц.</w:t>
      </w:r>
    </w:p>
    <w:bookmarkEnd w:id="72"/>
    <w:bookmarkStart w:name="z76" w:id="73"/>
    <w:p>
      <w:pPr>
        <w:spacing w:after="0"/>
        <w:ind w:left="0"/>
        <w:jc w:val="both"/>
      </w:pPr>
      <w:r>
        <w:rPr>
          <w:rFonts w:ascii="Times New Roman"/>
          <w:b w:val="false"/>
          <w:i w:val="false"/>
          <w:color w:val="000000"/>
          <w:sz w:val="28"/>
        </w:rPr>
        <w:t>
      23.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четными номерами по правой.</w:t>
      </w:r>
    </w:p>
    <w:bookmarkEnd w:id="73"/>
    <w:bookmarkStart w:name="z77" w:id="74"/>
    <w:p>
      <w:pPr>
        <w:spacing w:after="0"/>
        <w:ind w:left="0"/>
        <w:jc w:val="both"/>
      </w:pPr>
      <w:r>
        <w:rPr>
          <w:rFonts w:ascii="Times New Roman"/>
          <w:b w:val="false"/>
          <w:i w:val="false"/>
          <w:color w:val="000000"/>
          <w:sz w:val="28"/>
        </w:rPr>
        <w:t>
      24. Присвоение порядковых номеров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четными номерами по правой.</w:t>
      </w:r>
    </w:p>
    <w:bookmarkEnd w:id="74"/>
    <w:bookmarkStart w:name="z78" w:id="75"/>
    <w:p>
      <w:pPr>
        <w:spacing w:after="0"/>
        <w:ind w:left="0"/>
        <w:jc w:val="both"/>
      </w:pPr>
      <w:r>
        <w:rPr>
          <w:rFonts w:ascii="Times New Roman"/>
          <w:b w:val="false"/>
          <w:i w:val="false"/>
          <w:color w:val="000000"/>
          <w:sz w:val="28"/>
        </w:rPr>
        <w:t>
      25. Зданиям, находящимся на пересечении улиц различных категорий, присваивается порядковый номер по улице более высокой категории, согласно классификации магистральных улиц.</w:t>
      </w:r>
    </w:p>
    <w:bookmarkEnd w:id="75"/>
    <w:bookmarkStart w:name="z79" w:id="76"/>
    <w:p>
      <w:pPr>
        <w:spacing w:after="0"/>
        <w:ind w:left="0"/>
        <w:jc w:val="both"/>
      </w:pPr>
      <w:r>
        <w:rPr>
          <w:rFonts w:ascii="Times New Roman"/>
          <w:b w:val="false"/>
          <w:i w:val="false"/>
          <w:color w:val="000000"/>
          <w:sz w:val="28"/>
        </w:rPr>
        <w:t>
      26.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города. Если главный фасад здания находится внутри двора, присваивается порядковый номер по улице, вдоль которой вытянуто здание.</w:t>
      </w:r>
    </w:p>
    <w:bookmarkEnd w:id="76"/>
    <w:bookmarkStart w:name="z80" w:id="77"/>
    <w:p>
      <w:pPr>
        <w:spacing w:after="0"/>
        <w:ind w:left="0"/>
        <w:jc w:val="both"/>
      </w:pPr>
      <w:r>
        <w:rPr>
          <w:rFonts w:ascii="Times New Roman"/>
          <w:b w:val="false"/>
          <w:i w:val="false"/>
          <w:color w:val="000000"/>
          <w:sz w:val="28"/>
        </w:rPr>
        <w:t>
      27. Присвоение порядкового номера зданиям, образующим периметр площади, производится по часовой стрелке, начиная от главной магистрали со стороны центра.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p>
    <w:bookmarkEnd w:id="77"/>
    <w:bookmarkStart w:name="z81" w:id="78"/>
    <w:p>
      <w:pPr>
        <w:spacing w:after="0"/>
        <w:ind w:left="0"/>
        <w:jc w:val="both"/>
      </w:pPr>
      <w:r>
        <w:rPr>
          <w:rFonts w:ascii="Times New Roman"/>
          <w:b w:val="false"/>
          <w:i w:val="false"/>
          <w:color w:val="000000"/>
          <w:sz w:val="28"/>
        </w:rPr>
        <w:t>
      28. В случае естественного формирования новой застройки территорий города, при котором невозможно выполнение пунктов 36, 37 настоящих Правил, допускаются присвоение порядковых номеров и нумерация зданий (домов) на данных территориях в обратном порядке, т.е. с севера на юг либо с востока на запад, с нечетными номерами по правой стороне улицы и четными номерами по левой.</w:t>
      </w:r>
    </w:p>
    <w:bookmarkEnd w:id="78"/>
    <w:bookmarkStart w:name="z82" w:id="79"/>
    <w:p>
      <w:pPr>
        <w:spacing w:after="0"/>
        <w:ind w:left="0"/>
        <w:jc w:val="both"/>
      </w:pPr>
      <w:r>
        <w:rPr>
          <w:rFonts w:ascii="Times New Roman"/>
          <w:b w:val="false"/>
          <w:i w:val="false"/>
          <w:color w:val="000000"/>
          <w:sz w:val="28"/>
        </w:rPr>
        <w:t>
      29.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w:t>
      </w:r>
    </w:p>
    <w:bookmarkEnd w:id="79"/>
    <w:bookmarkStart w:name="z83" w:id="80"/>
    <w:p>
      <w:pPr>
        <w:spacing w:after="0"/>
        <w:ind w:left="0"/>
        <w:jc w:val="both"/>
      </w:pPr>
      <w:r>
        <w:rPr>
          <w:rFonts w:ascii="Times New Roman"/>
          <w:b w:val="false"/>
          <w:i w:val="false"/>
          <w:color w:val="000000"/>
          <w:sz w:val="28"/>
        </w:rPr>
        <w:t>
      30. Иным зданиям, сооружениям, расположенным на территории земельного участка, присваиваются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p>
    <w:bookmarkEnd w:id="80"/>
    <w:bookmarkStart w:name="z84" w:id="81"/>
    <w:p>
      <w:pPr>
        <w:spacing w:after="0"/>
        <w:ind w:left="0"/>
        <w:jc w:val="both"/>
      </w:pPr>
      <w:r>
        <w:rPr>
          <w:rFonts w:ascii="Times New Roman"/>
          <w:b w:val="false"/>
          <w:i w:val="false"/>
          <w:color w:val="000000"/>
          <w:sz w:val="28"/>
        </w:rPr>
        <w:t>
      31. Нумерация зданий, сооружений производится от главного въезда на территорию земельного участка с учетом расположения главного здания.</w:t>
      </w:r>
    </w:p>
    <w:bookmarkEnd w:id="81"/>
    <w:bookmarkStart w:name="z85" w:id="82"/>
    <w:p>
      <w:pPr>
        <w:spacing w:after="0"/>
        <w:ind w:left="0"/>
        <w:jc w:val="both"/>
      </w:pPr>
      <w:r>
        <w:rPr>
          <w:rFonts w:ascii="Times New Roman"/>
          <w:b w:val="false"/>
          <w:i w:val="false"/>
          <w:color w:val="000000"/>
          <w:sz w:val="28"/>
        </w:rPr>
        <w:t>
      32.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w:t>
      </w:r>
    </w:p>
    <w:bookmarkEnd w:id="82"/>
    <w:bookmarkStart w:name="z86" w:id="83"/>
    <w:p>
      <w:pPr>
        <w:spacing w:after="0"/>
        <w:ind w:left="0"/>
        <w:jc w:val="both"/>
      </w:pPr>
      <w:r>
        <w:rPr>
          <w:rFonts w:ascii="Times New Roman"/>
          <w:b w:val="false"/>
          <w:i w:val="false"/>
          <w:color w:val="000000"/>
          <w:sz w:val="28"/>
        </w:rPr>
        <w:t>
      33. Нумерацию зданий, расположенных между двумя уже пронумерованными зданиями, сооружениями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w:t>
      </w:r>
    </w:p>
    <w:bookmarkEnd w:id="83"/>
    <w:bookmarkStart w:name="z87" w:id="84"/>
    <w:p>
      <w:pPr>
        <w:spacing w:after="0"/>
        <w:ind w:left="0"/>
        <w:jc w:val="both"/>
      </w:pPr>
      <w:r>
        <w:rPr>
          <w:rFonts w:ascii="Times New Roman"/>
          <w:b w:val="false"/>
          <w:i w:val="false"/>
          <w:color w:val="000000"/>
          <w:sz w:val="28"/>
        </w:rPr>
        <w:t>
      34. Пристроенным и встроено-пристроенным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w:t>
      </w:r>
    </w:p>
    <w:bookmarkEnd w:id="84"/>
    <w:bookmarkStart w:name="z88" w:id="85"/>
    <w:p>
      <w:pPr>
        <w:spacing w:after="0"/>
        <w:ind w:left="0"/>
        <w:jc w:val="both"/>
      </w:pPr>
      <w:r>
        <w:rPr>
          <w:rFonts w:ascii="Times New Roman"/>
          <w:b w:val="false"/>
          <w:i w:val="false"/>
          <w:color w:val="000000"/>
          <w:sz w:val="28"/>
        </w:rPr>
        <w:t>
      35. Сооружениям, за исключением заборов, мостовых, выгребных ям, колодцев, погребов, дворовых отмосток, тротуаров и подобных объектов, присваивается порядковый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w:t>
      </w:r>
    </w:p>
    <w:bookmarkEnd w:id="85"/>
    <w:bookmarkStart w:name="z89" w:id="86"/>
    <w:p>
      <w:pPr>
        <w:spacing w:after="0"/>
        <w:ind w:left="0"/>
        <w:jc w:val="both"/>
      </w:pPr>
      <w:r>
        <w:rPr>
          <w:rFonts w:ascii="Times New Roman"/>
          <w:b w:val="false"/>
          <w:i w:val="false"/>
          <w:color w:val="000000"/>
          <w:sz w:val="28"/>
        </w:rPr>
        <w:t>
      36. Освоенным, но не пронумерованным земельным участкам присваивается номер здания, сооружения, возведенного в пределах данного земельного участка.</w:t>
      </w:r>
    </w:p>
    <w:bookmarkEnd w:id="86"/>
    <w:bookmarkStart w:name="z90" w:id="87"/>
    <w:p>
      <w:pPr>
        <w:spacing w:after="0"/>
        <w:ind w:left="0"/>
        <w:jc w:val="both"/>
      </w:pPr>
      <w:r>
        <w:rPr>
          <w:rFonts w:ascii="Times New Roman"/>
          <w:b w:val="false"/>
          <w:i w:val="false"/>
          <w:color w:val="000000"/>
          <w:sz w:val="28"/>
        </w:rPr>
        <w:t>
      37.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w:t>
      </w:r>
      <w:r>
        <w:br/>
      </w:r>
      <w:r>
        <w:rPr>
          <w:rFonts w:ascii="Times New Roman"/>
          <w:b w:val="false"/>
          <w:i w:val="false"/>
          <w:color w:val="000000"/>
          <w:sz w:val="28"/>
        </w:rPr>
        <w:t>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 и пр.)</w:t>
      </w:r>
    </w:p>
    <w:bookmarkEnd w:id="87"/>
    <w:bookmarkStart w:name="z91" w:id="88"/>
    <w:p>
      <w:pPr>
        <w:spacing w:after="0"/>
        <w:ind w:left="0"/>
        <w:jc w:val="both"/>
      </w:pPr>
      <w:r>
        <w:rPr>
          <w:rFonts w:ascii="Times New Roman"/>
          <w:b w:val="false"/>
          <w:i w:val="false"/>
          <w:color w:val="000000"/>
          <w:sz w:val="28"/>
        </w:rPr>
        <w:t>
      38.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w:t>
      </w:r>
    </w:p>
    <w:bookmarkEnd w:id="88"/>
    <w:bookmarkStart w:name="z92" w:id="89"/>
    <w:p>
      <w:pPr>
        <w:spacing w:after="0"/>
        <w:ind w:left="0"/>
        <w:jc w:val="both"/>
      </w:pPr>
      <w:r>
        <w:rPr>
          <w:rFonts w:ascii="Times New Roman"/>
          <w:b w:val="false"/>
          <w:i w:val="false"/>
          <w:color w:val="000000"/>
          <w:sz w:val="28"/>
        </w:rPr>
        <w:t>
      39. Порядковая нумерация вновь возводимых зданий (сооружений) и внесение изменений в порядковые номера существующих объектов производятся органом архитектуры на основании данных ПДП и действующего генерального плана.</w:t>
      </w:r>
    </w:p>
    <w:bookmarkEnd w:id="89"/>
    <w:bookmarkStart w:name="z93" w:id="90"/>
    <w:p>
      <w:pPr>
        <w:spacing w:after="0"/>
        <w:ind w:left="0"/>
        <w:jc w:val="both"/>
      </w:pPr>
      <w:r>
        <w:rPr>
          <w:rFonts w:ascii="Times New Roman"/>
          <w:b w:val="false"/>
          <w:i w:val="false"/>
          <w:color w:val="000000"/>
          <w:sz w:val="28"/>
        </w:rPr>
        <w:t>
      40.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w:t>
      </w:r>
    </w:p>
    <w:bookmarkEnd w:id="90"/>
    <w:bookmarkStart w:name="z94" w:id="91"/>
    <w:p>
      <w:pPr>
        <w:spacing w:after="0"/>
        <w:ind w:left="0"/>
        <w:jc w:val="left"/>
      </w:pPr>
      <w:r>
        <w:rPr>
          <w:rFonts w:ascii="Times New Roman"/>
          <w:b/>
          <w:i w:val="false"/>
          <w:color w:val="000000"/>
        </w:rPr>
        <w:t xml:space="preserve"> 
Глава 5. Стандарт структуры адреса</w:t>
      </w:r>
    </w:p>
    <w:bookmarkEnd w:id="91"/>
    <w:bookmarkStart w:name="z95" w:id="92"/>
    <w:p>
      <w:pPr>
        <w:spacing w:after="0"/>
        <w:ind w:left="0"/>
        <w:jc w:val="both"/>
      </w:pPr>
      <w:r>
        <w:rPr>
          <w:rFonts w:ascii="Times New Roman"/>
          <w:b w:val="false"/>
          <w:i w:val="false"/>
          <w:color w:val="000000"/>
          <w:sz w:val="28"/>
        </w:rPr>
        <w:t>
      41. Структура адреса объекта должна соответствовать следующим требованиям:</w:t>
      </w:r>
      <w:r>
        <w:br/>
      </w:r>
      <w:r>
        <w:rPr>
          <w:rFonts w:ascii="Times New Roman"/>
          <w:b w:val="false"/>
          <w:i w:val="false"/>
          <w:color w:val="000000"/>
          <w:sz w:val="28"/>
        </w:rPr>
        <w:t>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адресом объекта является текстовая часть, состоящая из реквизитов, указанных после разделителя ":" (двоеточие), следующего за термином "адрес";</w:t>
      </w:r>
      <w:r>
        <w:br/>
      </w:r>
      <w:r>
        <w:rPr>
          <w:rFonts w:ascii="Times New Roman"/>
          <w:b w:val="false"/>
          <w:i w:val="false"/>
          <w:color w:val="000000"/>
          <w:sz w:val="28"/>
        </w:rPr>
        <w:t>
      адрес объекта излагается на государственном, русском;</w:t>
      </w:r>
      <w:r>
        <w:br/>
      </w:r>
      <w:r>
        <w:rPr>
          <w:rFonts w:ascii="Times New Roman"/>
          <w:b w:val="false"/>
          <w:i w:val="false"/>
          <w:color w:val="000000"/>
          <w:sz w:val="28"/>
        </w:rPr>
        <w:t>
      при написании адреса объекта допускаются сокращения</w:t>
      </w:r>
      <w:r>
        <w:br/>
      </w:r>
      <w:r>
        <w:rPr>
          <w:rFonts w:ascii="Times New Roman"/>
          <w:b w:val="false"/>
          <w:i w:val="false"/>
          <w:color w:val="000000"/>
          <w:sz w:val="28"/>
        </w:rPr>
        <w:t>
      район - (р-он);</w:t>
      </w:r>
      <w:r>
        <w:br/>
      </w:r>
      <w:r>
        <w:rPr>
          <w:rFonts w:ascii="Times New Roman"/>
          <w:b w:val="false"/>
          <w:i w:val="false"/>
          <w:color w:val="000000"/>
          <w:sz w:val="28"/>
        </w:rPr>
        <w:t>
      микрорайон - (мкрн.)</w:t>
      </w:r>
      <w:r>
        <w:br/>
      </w:r>
      <w:r>
        <w:rPr>
          <w:rFonts w:ascii="Times New Roman"/>
          <w:b w:val="false"/>
          <w:i w:val="false"/>
          <w:color w:val="000000"/>
          <w:sz w:val="28"/>
        </w:rPr>
        <w:t>
      площадь - (пл.);</w:t>
      </w:r>
      <w:r>
        <w:br/>
      </w:r>
      <w:r>
        <w:rPr>
          <w:rFonts w:ascii="Times New Roman"/>
          <w:b w:val="false"/>
          <w:i w:val="false"/>
          <w:color w:val="000000"/>
          <w:sz w:val="28"/>
        </w:rPr>
        <w:t>
      шоссе - (шос.);</w:t>
      </w:r>
      <w:r>
        <w:br/>
      </w:r>
      <w:r>
        <w:rPr>
          <w:rFonts w:ascii="Times New Roman"/>
          <w:b w:val="false"/>
          <w:i w:val="false"/>
          <w:color w:val="000000"/>
          <w:sz w:val="28"/>
        </w:rPr>
        <w:t>
      трасса - (тр.);</w:t>
      </w:r>
      <w:r>
        <w:br/>
      </w:r>
      <w:r>
        <w:rPr>
          <w:rFonts w:ascii="Times New Roman"/>
          <w:b w:val="false"/>
          <w:i w:val="false"/>
          <w:color w:val="000000"/>
          <w:sz w:val="28"/>
        </w:rPr>
        <w:t>
      проспект - (пр.);</w:t>
      </w:r>
      <w:r>
        <w:br/>
      </w:r>
      <w:r>
        <w:rPr>
          <w:rFonts w:ascii="Times New Roman"/>
          <w:b w:val="false"/>
          <w:i w:val="false"/>
          <w:color w:val="000000"/>
          <w:sz w:val="28"/>
        </w:rPr>
        <w:t>
      улица - (ул.);</w:t>
      </w:r>
      <w:r>
        <w:br/>
      </w:r>
      <w:r>
        <w:rPr>
          <w:rFonts w:ascii="Times New Roman"/>
          <w:b w:val="false"/>
          <w:i w:val="false"/>
          <w:color w:val="000000"/>
          <w:sz w:val="28"/>
        </w:rPr>
        <w:t>
      бульвар - (бул.);</w:t>
      </w:r>
      <w:r>
        <w:br/>
      </w:r>
      <w:r>
        <w:rPr>
          <w:rFonts w:ascii="Times New Roman"/>
          <w:b w:val="false"/>
          <w:i w:val="false"/>
          <w:color w:val="000000"/>
          <w:sz w:val="28"/>
        </w:rPr>
        <w:t>
      аллея - (алл.);</w:t>
      </w:r>
      <w:r>
        <w:br/>
      </w:r>
      <w:r>
        <w:rPr>
          <w:rFonts w:ascii="Times New Roman"/>
          <w:b w:val="false"/>
          <w:i w:val="false"/>
          <w:color w:val="000000"/>
          <w:sz w:val="28"/>
        </w:rPr>
        <w:t>
      проезд - (пр-д);</w:t>
      </w:r>
      <w:r>
        <w:br/>
      </w:r>
      <w:r>
        <w:rPr>
          <w:rFonts w:ascii="Times New Roman"/>
          <w:b w:val="false"/>
          <w:i w:val="false"/>
          <w:color w:val="000000"/>
          <w:sz w:val="28"/>
        </w:rPr>
        <w:t>
      переулок - (пер-к);</w:t>
      </w:r>
      <w:r>
        <w:br/>
      </w:r>
      <w:r>
        <w:rPr>
          <w:rFonts w:ascii="Times New Roman"/>
          <w:b w:val="false"/>
          <w:i w:val="false"/>
          <w:color w:val="000000"/>
          <w:sz w:val="28"/>
        </w:rPr>
        <w:t>
      тупик - (туп.);</w:t>
      </w:r>
      <w:r>
        <w:br/>
      </w:r>
      <w:r>
        <w:rPr>
          <w:rFonts w:ascii="Times New Roman"/>
          <w:b w:val="false"/>
          <w:i w:val="false"/>
          <w:color w:val="000000"/>
          <w:sz w:val="28"/>
        </w:rPr>
        <w:t>
      при написании адреса объекта допускается полное изложение адреса с указанием наименования города и административного района, также с использованием сокращений: город (г.), район (р-он);</w:t>
      </w:r>
      <w:r>
        <w:br/>
      </w:r>
      <w:r>
        <w:rPr>
          <w:rFonts w:ascii="Times New Roman"/>
          <w:b w:val="false"/>
          <w:i w:val="false"/>
          <w:color w:val="000000"/>
          <w:sz w:val="28"/>
        </w:rPr>
        <w:t>
      при написании адреса утвержденное наименование градостроительного элемента (микрорайона, площади, улицы и прочее) должно быть полностью воспроизведено.</w:t>
      </w:r>
      <w:r>
        <w:br/>
      </w:r>
      <w:r>
        <w:rPr>
          <w:rFonts w:ascii="Times New Roman"/>
          <w:b w:val="false"/>
          <w:i w:val="false"/>
          <w:color w:val="000000"/>
          <w:sz w:val="28"/>
        </w:rPr>
        <w:t>
      Например:</w:t>
      </w:r>
      <w:r>
        <w:br/>
      </w:r>
      <w:r>
        <w:rPr>
          <w:rFonts w:ascii="Times New Roman"/>
          <w:b w:val="false"/>
          <w:i w:val="false"/>
          <w:color w:val="000000"/>
          <w:sz w:val="28"/>
        </w:rPr>
        <w:t>
      адрес: г. Петропавловск, ул. Пушкина, 110, кв. 51;</w:t>
      </w:r>
    </w:p>
    <w:bookmarkEnd w:id="92"/>
    <w:bookmarkStart w:name="z96" w:id="93"/>
    <w:p>
      <w:pPr>
        <w:spacing w:after="0"/>
        <w:ind w:left="0"/>
        <w:jc w:val="both"/>
      </w:pPr>
      <w:r>
        <w:rPr>
          <w:rFonts w:ascii="Times New Roman"/>
          <w:b w:val="false"/>
          <w:i w:val="false"/>
          <w:color w:val="000000"/>
          <w:sz w:val="28"/>
        </w:rPr>
        <w:t>
      42. Присвоение одному объекту нескольких адресов относительно нескольких частей города не допускается.</w:t>
      </w:r>
    </w:p>
    <w:bookmarkEnd w:id="93"/>
    <w:bookmarkStart w:name="z97" w:id="94"/>
    <w:p>
      <w:pPr>
        <w:spacing w:after="0"/>
        <w:ind w:left="0"/>
        <w:jc w:val="left"/>
      </w:pPr>
      <w:r>
        <w:rPr>
          <w:rFonts w:ascii="Times New Roman"/>
          <w:b/>
          <w:i w:val="false"/>
          <w:color w:val="000000"/>
        </w:rPr>
        <w:t xml:space="preserve"> 
Глава 6. Требования к установке указателей порядковых номеров</w:t>
      </w:r>
      <w:r>
        <w:br/>
      </w:r>
      <w:r>
        <w:rPr>
          <w:rFonts w:ascii="Times New Roman"/>
          <w:b/>
          <w:i w:val="false"/>
          <w:color w:val="000000"/>
        </w:rPr>
        <w:t>
зданий и сооружений, указателей наименований улиц и</w:t>
      </w:r>
      <w:r>
        <w:br/>
      </w:r>
      <w:r>
        <w:rPr>
          <w:rFonts w:ascii="Times New Roman"/>
          <w:b/>
          <w:i w:val="false"/>
          <w:color w:val="000000"/>
        </w:rPr>
        <w:t>
микрорайонов, угловых указателей наименований улиц</w:t>
      </w:r>
      <w:r>
        <w:br/>
      </w:r>
      <w:r>
        <w:rPr>
          <w:rFonts w:ascii="Times New Roman"/>
          <w:b/>
          <w:i w:val="false"/>
          <w:color w:val="000000"/>
        </w:rPr>
        <w:t>
Общие требования</w:t>
      </w:r>
    </w:p>
    <w:bookmarkEnd w:id="94"/>
    <w:bookmarkStart w:name="z98" w:id="95"/>
    <w:p>
      <w:pPr>
        <w:spacing w:after="0"/>
        <w:ind w:left="0"/>
        <w:jc w:val="both"/>
      </w:pPr>
      <w:r>
        <w:rPr>
          <w:rFonts w:ascii="Times New Roman"/>
          <w:b w:val="false"/>
          <w:i w:val="false"/>
          <w:color w:val="000000"/>
          <w:sz w:val="28"/>
        </w:rPr>
        <w:t>
      43. Указатели порядковых номеров зданий, сооружений, наименований улиц и наименований микрорайонов устанавливаются на фасадах домов в следующем порядке:</w:t>
      </w:r>
      <w:r>
        <w:br/>
      </w:r>
      <w:r>
        <w:rPr>
          <w:rFonts w:ascii="Times New Roman"/>
          <w:b w:val="false"/>
          <w:i w:val="false"/>
          <w:color w:val="000000"/>
          <w:sz w:val="28"/>
        </w:rPr>
        <w:t>
      1) при сдаче в эксплуатацию вновь построенных зданий:</w:t>
      </w:r>
      <w:r>
        <w:br/>
      </w:r>
      <w:r>
        <w:rPr>
          <w:rFonts w:ascii="Times New Roman"/>
          <w:b w:val="false"/>
          <w:i w:val="false"/>
          <w:color w:val="000000"/>
          <w:sz w:val="28"/>
        </w:rPr>
        <w:t>
      заказчик обращается в орган архитектуры, который на основании данных ГИС присваивает зданию (сооружению) порядковый номер и определяет правильное наименование проспекта, бульвара, улицы, к которой географически привязан объект (здание, сооружение), подлежащий адресации; в соответствии генеральным планом населенного пункта на основании полученных данных органа архитектуры заказчик за счет собственных средств по предварительному согласованию в составе проектной документации эскиза указателя наименования микрорайона и (или) улицы, указателя порядкового номера здания (сооружения) с органом архитектуры производит изготовление и установку указателя порядкового номера здания (сооружения), указателя наименования улицы, микрорайона в соответствии с требованиями настоящих Правил;</w:t>
      </w:r>
      <w:r>
        <w:br/>
      </w:r>
      <w:r>
        <w:rPr>
          <w:rFonts w:ascii="Times New Roman"/>
          <w:b w:val="false"/>
          <w:i w:val="false"/>
          <w:color w:val="000000"/>
          <w:sz w:val="28"/>
        </w:rPr>
        <w:t>
      2) при изменении порядковых номеров зданий и сооружений, наименований улиц, микрорайонов замена и установка соответствующих указателей порядковых номеров зданий, сооружений, указателей наименований улиц, указателей наименования микрорайонов и прочих указателей производится органом по архитектуре на основании данных ГИС.</w:t>
      </w:r>
    </w:p>
    <w:bookmarkEnd w:id="95"/>
    <w:bookmarkStart w:name="z99" w:id="96"/>
    <w:p>
      <w:pPr>
        <w:spacing w:after="0"/>
        <w:ind w:left="0"/>
        <w:jc w:val="both"/>
      </w:pPr>
      <w:r>
        <w:rPr>
          <w:rFonts w:ascii="Times New Roman"/>
          <w:b w:val="false"/>
          <w:i w:val="false"/>
          <w:color w:val="000000"/>
          <w:sz w:val="28"/>
        </w:rPr>
        <w:t>
      44. Установка указателей порядковых номеров зданий, сооружений, наименований улиц и наименований микрорайонов производиться за счет средств государственного бюджета.</w:t>
      </w:r>
    </w:p>
    <w:bookmarkEnd w:id="96"/>
    <w:bookmarkStart w:name="z100" w:id="97"/>
    <w:p>
      <w:pPr>
        <w:spacing w:after="0"/>
        <w:ind w:left="0"/>
        <w:jc w:val="both"/>
      </w:pPr>
      <w:r>
        <w:rPr>
          <w:rFonts w:ascii="Times New Roman"/>
          <w:b w:val="false"/>
          <w:i w:val="false"/>
          <w:color w:val="000000"/>
          <w:sz w:val="28"/>
        </w:rPr>
        <w:t>
      45. Ответственность за установку и правильное размещение указателей порядковых номеров зданий, сооружений, указателей наименований улиц, указателей наименований микрорайонов на фасадах строящихся (возводимых) зданиях и сооружениях несут заказчики.</w:t>
      </w:r>
    </w:p>
    <w:bookmarkEnd w:id="97"/>
    <w:bookmarkStart w:name="z101" w:id="98"/>
    <w:p>
      <w:pPr>
        <w:spacing w:after="0"/>
        <w:ind w:left="0"/>
        <w:jc w:val="both"/>
      </w:pPr>
      <w:r>
        <w:rPr>
          <w:rFonts w:ascii="Times New Roman"/>
          <w:b w:val="false"/>
          <w:i w:val="false"/>
          <w:color w:val="000000"/>
          <w:sz w:val="28"/>
        </w:rPr>
        <w:t>
      46. При сносе зданий (сооружений), на фасаде которых установлены указатели, стоимость указателя включается в состав затрат по сносу здания (сооружения) и возмещается в установленном порядке собственнику (балансодержателю, пользователю и т.п.) здания (сооружения), подлежащего сносу, по его инициативе.</w:t>
      </w:r>
    </w:p>
    <w:bookmarkEnd w:id="98"/>
    <w:bookmarkStart w:name="z102" w:id="99"/>
    <w:p>
      <w:pPr>
        <w:spacing w:after="0"/>
        <w:ind w:left="0"/>
        <w:jc w:val="both"/>
      </w:pPr>
      <w:r>
        <w:rPr>
          <w:rFonts w:ascii="Times New Roman"/>
          <w:b w:val="false"/>
          <w:i w:val="false"/>
          <w:color w:val="000000"/>
          <w:sz w:val="28"/>
        </w:rPr>
        <w:t>
      47. На фасадах зданий (сооружений), возведенных на месте нескольких снесенных, указатели устанавливают по согласованию с органом архитектуры в соответствии с положениями настоящих Правил.</w:t>
      </w:r>
    </w:p>
    <w:bookmarkEnd w:id="99"/>
    <w:bookmarkStart w:name="z103" w:id="100"/>
    <w:p>
      <w:pPr>
        <w:spacing w:after="0"/>
        <w:ind w:left="0"/>
        <w:jc w:val="both"/>
      </w:pPr>
      <w:r>
        <w:rPr>
          <w:rFonts w:ascii="Times New Roman"/>
          <w:b w:val="false"/>
          <w:i w:val="false"/>
          <w:color w:val="000000"/>
          <w:sz w:val="28"/>
        </w:rPr>
        <w:t>
      48. Указатели не должны размещаться на одном носителе (опоре, сооружении) с дорожными знаками, средствами наружной рекламы и в створе с ними. Допускается установка указателей на опору светофоров.</w:t>
      </w:r>
    </w:p>
    <w:bookmarkEnd w:id="100"/>
    <w:bookmarkStart w:name="z104" w:id="101"/>
    <w:p>
      <w:pPr>
        <w:spacing w:after="0"/>
        <w:ind w:left="0"/>
        <w:jc w:val="both"/>
      </w:pPr>
      <w:r>
        <w:rPr>
          <w:rFonts w:ascii="Times New Roman"/>
          <w:b w:val="false"/>
          <w:i w:val="false"/>
          <w:color w:val="000000"/>
          <w:sz w:val="28"/>
        </w:rPr>
        <w:t>
      49. Указатели должны быть различаемы независимо от времени суток.</w:t>
      </w:r>
    </w:p>
    <w:bookmarkEnd w:id="101"/>
    <w:bookmarkStart w:name="z105" w:id="102"/>
    <w:p>
      <w:pPr>
        <w:spacing w:after="0"/>
        <w:ind w:left="0"/>
        <w:jc w:val="left"/>
      </w:pPr>
      <w:r>
        <w:rPr>
          <w:rFonts w:ascii="Times New Roman"/>
          <w:b/>
          <w:i w:val="false"/>
          <w:color w:val="000000"/>
        </w:rPr>
        <w:t xml:space="preserve"> 
Указатели наименований улиц</w:t>
      </w:r>
    </w:p>
    <w:bookmarkEnd w:id="102"/>
    <w:bookmarkStart w:name="z106" w:id="103"/>
    <w:p>
      <w:pPr>
        <w:spacing w:after="0"/>
        <w:ind w:left="0"/>
        <w:jc w:val="both"/>
      </w:pPr>
      <w:r>
        <w:rPr>
          <w:rFonts w:ascii="Times New Roman"/>
          <w:b w:val="false"/>
          <w:i w:val="false"/>
          <w:color w:val="000000"/>
          <w:sz w:val="28"/>
        </w:rPr>
        <w:t>
      50. Указатели наименований улиц размещаются на зданиях и сооружениях, расположенных на пересечении улиц (перекрестках).</w:t>
      </w:r>
    </w:p>
    <w:bookmarkEnd w:id="103"/>
    <w:bookmarkStart w:name="z107" w:id="104"/>
    <w:p>
      <w:pPr>
        <w:spacing w:after="0"/>
        <w:ind w:left="0"/>
        <w:jc w:val="both"/>
      </w:pPr>
      <w:r>
        <w:rPr>
          <w:rFonts w:ascii="Times New Roman"/>
          <w:b w:val="false"/>
          <w:i w:val="false"/>
          <w:color w:val="000000"/>
          <w:sz w:val="28"/>
        </w:rPr>
        <w:t>
      51. Указатели наименований улиц размещаются на фасадах зданий и сооружений, выходящих на улицы, образующие перекресток, на высоте от 2,5 до 3,0 метров от поверхности земли, на расстоянии 25-30 сантиметров от выходящего на перекресток угла здания или сооружения. Исключение составляют случаи, когда расстояние между двумя перекрестками составляет более пятисот метров - расстояние между двумя последовательными указателями наименований улиц не должно превышать указанную величину.</w:t>
      </w:r>
    </w:p>
    <w:bookmarkEnd w:id="104"/>
    <w:bookmarkStart w:name="z108" w:id="105"/>
    <w:p>
      <w:pPr>
        <w:spacing w:after="0"/>
        <w:ind w:left="0"/>
        <w:jc w:val="both"/>
      </w:pPr>
      <w:r>
        <w:rPr>
          <w:rFonts w:ascii="Times New Roman"/>
          <w:b w:val="false"/>
          <w:i w:val="false"/>
          <w:color w:val="000000"/>
          <w:sz w:val="28"/>
        </w:rPr>
        <w:t>
      52. Указатели наименований улиц категории 1 устанавливаются на фасадах всех зданий и сооружений, выходящих на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улицы категории 1.</w:t>
      </w:r>
    </w:p>
    <w:bookmarkEnd w:id="105"/>
    <w:bookmarkStart w:name="z109" w:id="106"/>
    <w:p>
      <w:pPr>
        <w:spacing w:after="0"/>
        <w:ind w:left="0"/>
        <w:jc w:val="both"/>
      </w:pPr>
      <w:r>
        <w:rPr>
          <w:rFonts w:ascii="Times New Roman"/>
          <w:b w:val="false"/>
          <w:i w:val="false"/>
          <w:color w:val="000000"/>
          <w:sz w:val="28"/>
        </w:rPr>
        <w:t>
      53. Указатели наименований улиц категории 2 устанавливаются на фасадах всех зданий и сооружений, выходящих на магистральные улицы районного значения, улицы и дороги местного значения, соответствующие типовому эскизу указателя наименования улицы категории 2.</w:t>
      </w:r>
    </w:p>
    <w:bookmarkEnd w:id="106"/>
    <w:bookmarkStart w:name="z110" w:id="107"/>
    <w:p>
      <w:pPr>
        <w:spacing w:after="0"/>
        <w:ind w:left="0"/>
        <w:jc w:val="both"/>
      </w:pPr>
      <w:r>
        <w:rPr>
          <w:rFonts w:ascii="Times New Roman"/>
          <w:b w:val="false"/>
          <w:i w:val="false"/>
          <w:color w:val="000000"/>
          <w:sz w:val="28"/>
        </w:rPr>
        <w:t>
      54. Указатели наименований улиц категории 3 устанавливаются на фасадах всех зданий и сооружений, относящихся к объектам индивидуальной жилой застройки, соответствующие типовому эскизу указателя наименования улицы категории 3.</w:t>
      </w:r>
    </w:p>
    <w:bookmarkEnd w:id="107"/>
    <w:bookmarkStart w:name="z111" w:id="108"/>
    <w:p>
      <w:pPr>
        <w:spacing w:after="0"/>
        <w:ind w:left="0"/>
        <w:jc w:val="left"/>
      </w:pPr>
      <w:r>
        <w:rPr>
          <w:rFonts w:ascii="Times New Roman"/>
          <w:b/>
          <w:i w:val="false"/>
          <w:color w:val="000000"/>
        </w:rPr>
        <w:t xml:space="preserve"> 
Указатели наименований микрорайонов</w:t>
      </w:r>
    </w:p>
    <w:bookmarkEnd w:id="108"/>
    <w:bookmarkStart w:name="z112" w:id="109"/>
    <w:p>
      <w:pPr>
        <w:spacing w:after="0"/>
        <w:ind w:left="0"/>
        <w:jc w:val="both"/>
      </w:pPr>
      <w:r>
        <w:rPr>
          <w:rFonts w:ascii="Times New Roman"/>
          <w:b w:val="false"/>
          <w:i w:val="false"/>
          <w:color w:val="000000"/>
          <w:sz w:val="28"/>
        </w:rPr>
        <w:t>
      55. Указатели наименований микрорайонов размещаются на зданиях и сооружениях, относящихся к микрорайону и находящихся на пересечении улиц (перекрестках), ограничивающих микрорайон, или условных перекрестках, образованных ограничивающими микрорайон улицами и въездами в микрорайон.</w:t>
      </w:r>
    </w:p>
    <w:bookmarkEnd w:id="109"/>
    <w:bookmarkStart w:name="z113" w:id="110"/>
    <w:p>
      <w:pPr>
        <w:spacing w:after="0"/>
        <w:ind w:left="0"/>
        <w:jc w:val="both"/>
      </w:pPr>
      <w:r>
        <w:rPr>
          <w:rFonts w:ascii="Times New Roman"/>
          <w:b w:val="false"/>
          <w:i w:val="false"/>
          <w:color w:val="000000"/>
          <w:sz w:val="28"/>
        </w:rPr>
        <w:t>
      56. Исключение составляют случаи, когда расстояние между двумя перекрестками составляет более пятисот метров - расстояние между двумя последовательными указателями наименований микрорайонов не должно превышать указанную величину.</w:t>
      </w:r>
    </w:p>
    <w:bookmarkEnd w:id="110"/>
    <w:bookmarkStart w:name="z114" w:id="111"/>
    <w:p>
      <w:pPr>
        <w:spacing w:after="0"/>
        <w:ind w:left="0"/>
        <w:jc w:val="both"/>
      </w:pPr>
      <w:r>
        <w:rPr>
          <w:rFonts w:ascii="Times New Roman"/>
          <w:b w:val="false"/>
          <w:i w:val="false"/>
          <w:color w:val="000000"/>
          <w:sz w:val="28"/>
        </w:rPr>
        <w:t>
      57. Указатели наименований микрорайонов размещаются на фасадах зданий и сооружений, на высоте от 2,5 до 3,0 метров от поверхности земли, на расстоянии 25-30 сантиметров от выходящего на перекресток или условный перекресток угла здания или сооружения.</w:t>
      </w:r>
    </w:p>
    <w:bookmarkEnd w:id="111"/>
    <w:bookmarkStart w:name="z115" w:id="112"/>
    <w:p>
      <w:pPr>
        <w:spacing w:after="0"/>
        <w:ind w:left="0"/>
        <w:jc w:val="both"/>
      </w:pPr>
      <w:r>
        <w:rPr>
          <w:rFonts w:ascii="Times New Roman"/>
          <w:b w:val="false"/>
          <w:i w:val="false"/>
          <w:color w:val="000000"/>
          <w:sz w:val="28"/>
        </w:rPr>
        <w:t>
      58. Указатели наименований микрорайонов категории 1 устанавливаются на фасадах зданий и сооружений, выходящих на ограничивающие микрорайон магистральные дороги скоростного и регулируемого движения, магистральные улицы общегородского значения, соответствующие типовому эскизу указателя наименования микрорайона категории 1.</w:t>
      </w:r>
    </w:p>
    <w:bookmarkEnd w:id="112"/>
    <w:bookmarkStart w:name="z116" w:id="113"/>
    <w:p>
      <w:pPr>
        <w:spacing w:after="0"/>
        <w:ind w:left="0"/>
        <w:jc w:val="both"/>
      </w:pPr>
      <w:r>
        <w:rPr>
          <w:rFonts w:ascii="Times New Roman"/>
          <w:b w:val="false"/>
          <w:i w:val="false"/>
          <w:color w:val="000000"/>
          <w:sz w:val="28"/>
        </w:rPr>
        <w:t>
      59. Указатели наименований микрорайонов устанавливаются на фасадах зданий и сооружений, выходящих на ограничивающие микрорайон магистральные улицы районного значения и улицы, дороги местного значения, соответствующие типовому эскизу указателя наименования улицы категории 2.</w:t>
      </w:r>
    </w:p>
    <w:bookmarkEnd w:id="113"/>
    <w:bookmarkStart w:name="z117" w:id="114"/>
    <w:p>
      <w:pPr>
        <w:spacing w:after="0"/>
        <w:ind w:left="0"/>
        <w:jc w:val="both"/>
      </w:pPr>
      <w:r>
        <w:rPr>
          <w:rFonts w:ascii="Times New Roman"/>
          <w:b w:val="false"/>
          <w:i w:val="false"/>
          <w:color w:val="000000"/>
          <w:sz w:val="28"/>
        </w:rPr>
        <w:t>
      60. В случае установки на фасаде здания или сооружения указателя наименования микрорайона указатель наименования улицы не устанавливается.</w:t>
      </w:r>
    </w:p>
    <w:bookmarkEnd w:id="114"/>
    <w:bookmarkStart w:name="z118" w:id="115"/>
    <w:p>
      <w:pPr>
        <w:spacing w:after="0"/>
        <w:ind w:left="0"/>
        <w:jc w:val="left"/>
      </w:pPr>
      <w:r>
        <w:rPr>
          <w:rFonts w:ascii="Times New Roman"/>
          <w:b/>
          <w:i w:val="false"/>
          <w:color w:val="000000"/>
        </w:rPr>
        <w:t xml:space="preserve"> 
Указатели порядкового номера объектов</w:t>
      </w:r>
    </w:p>
    <w:bookmarkEnd w:id="115"/>
    <w:bookmarkStart w:name="z119" w:id="116"/>
    <w:p>
      <w:pPr>
        <w:spacing w:after="0"/>
        <w:ind w:left="0"/>
        <w:jc w:val="both"/>
      </w:pPr>
      <w:r>
        <w:rPr>
          <w:rFonts w:ascii="Times New Roman"/>
          <w:b w:val="false"/>
          <w:i w:val="false"/>
          <w:color w:val="000000"/>
          <w:sz w:val="28"/>
        </w:rPr>
        <w:t>
      61. Указатель порядкового номера здания, сооружения размещается по нечетной стороне улицы с левой стороны, а по четной стороне улицы с правой стороны фасада каждого здания или сооружения, на высоте от 2,5 до 3,0 метров от поверхности земли, на расстоянии от угла дома 25-30 сантиметров.</w:t>
      </w:r>
    </w:p>
    <w:bookmarkEnd w:id="116"/>
    <w:bookmarkStart w:name="z120" w:id="117"/>
    <w:p>
      <w:pPr>
        <w:spacing w:after="0"/>
        <w:ind w:left="0"/>
        <w:jc w:val="both"/>
      </w:pPr>
      <w:r>
        <w:rPr>
          <w:rFonts w:ascii="Times New Roman"/>
          <w:b w:val="false"/>
          <w:i w:val="false"/>
          <w:color w:val="000000"/>
          <w:sz w:val="28"/>
        </w:rPr>
        <w:t>
      62. В случае, когда на фасаде здания, сооружения размещен указатель наименования улицы или микрорайона, указатель порядкового номера здания, сооружения размещается по горизонтальной оси после указателя наименования улицы или микрорайона.</w:t>
      </w:r>
    </w:p>
    <w:bookmarkEnd w:id="117"/>
    <w:bookmarkStart w:name="z121" w:id="118"/>
    <w:p>
      <w:pPr>
        <w:spacing w:after="0"/>
        <w:ind w:left="0"/>
        <w:jc w:val="both"/>
      </w:pPr>
      <w:r>
        <w:rPr>
          <w:rFonts w:ascii="Times New Roman"/>
          <w:b w:val="false"/>
          <w:i w:val="false"/>
          <w:color w:val="000000"/>
          <w:sz w:val="28"/>
        </w:rPr>
        <w:t>
      63. Указатели порядкового номера здания или сооружения категории 1 устанавливаются на фасадах зданий и сооружений, выходящих на магистральные дороги скоростного и регулируемого движения, магистральные улицы общегородского значения, соответствующие типовому эскизу указателя порядкового номера здания или сооружения категории 1.</w:t>
      </w:r>
    </w:p>
    <w:bookmarkEnd w:id="118"/>
    <w:bookmarkStart w:name="z122" w:id="119"/>
    <w:p>
      <w:pPr>
        <w:spacing w:after="0"/>
        <w:ind w:left="0"/>
        <w:jc w:val="both"/>
      </w:pPr>
      <w:r>
        <w:rPr>
          <w:rFonts w:ascii="Times New Roman"/>
          <w:b w:val="false"/>
          <w:i w:val="false"/>
          <w:color w:val="000000"/>
          <w:sz w:val="28"/>
        </w:rPr>
        <w:t>
      64. Указатели порядкового номера здания или сооружения категории 2 устанавливаются на фасадах зданий и сооружений, выходящих на магистральные улицы районного значения, улицы и дороги местного значения, соответствующие типовому эскизу указателя порядкового номера здания, сооружения категории 2.</w:t>
      </w:r>
    </w:p>
    <w:bookmarkEnd w:id="119"/>
    <w:bookmarkStart w:name="z123" w:id="120"/>
    <w:p>
      <w:pPr>
        <w:spacing w:after="0"/>
        <w:ind w:left="0"/>
        <w:jc w:val="both"/>
      </w:pPr>
      <w:r>
        <w:rPr>
          <w:rFonts w:ascii="Times New Roman"/>
          <w:b w:val="false"/>
          <w:i w:val="false"/>
          <w:color w:val="000000"/>
          <w:sz w:val="28"/>
        </w:rPr>
        <w:t>
      65. Указатели порядкового номера здания, сооружения категории 3 устанавливаются на фасадах зданий и сооружений, относящихся к объектам индивидуальной жилой застройки, соответствующие типовому эскизу указателя порядкового номера здания категории 3.</w:t>
      </w:r>
      <w:r>
        <w:br/>
      </w:r>
      <w:r>
        <w:rPr>
          <w:rFonts w:ascii="Times New Roman"/>
          <w:b w:val="false"/>
          <w:i w:val="false"/>
          <w:color w:val="000000"/>
          <w:sz w:val="28"/>
        </w:rPr>
        <w:t>
      Внутри микрорайонов и кварталов указатели порядкового номера здания или сооружения категории 3 устанавливаются с левой стороны фасадов зданий или сооружений, выходящих на внутриквартальный проезд, на высоте не более от 2,5 до 3,0 метров от поверхности земли, на расстоянии от угла дома 25-30 сантиметров, соответствующие типовому эскизу указателя порядкового номера здания, сооружения категории 3.</w:t>
      </w:r>
    </w:p>
    <w:bookmarkEnd w:id="120"/>
    <w:bookmarkStart w:name="z124" w:id="121"/>
    <w:p>
      <w:pPr>
        <w:spacing w:after="0"/>
        <w:ind w:left="0"/>
        <w:jc w:val="left"/>
      </w:pPr>
      <w:r>
        <w:rPr>
          <w:rFonts w:ascii="Times New Roman"/>
          <w:b/>
          <w:i w:val="false"/>
          <w:color w:val="000000"/>
        </w:rPr>
        <w:t xml:space="preserve"> 
Угловые указатели наименований улиц</w:t>
      </w:r>
    </w:p>
    <w:bookmarkEnd w:id="121"/>
    <w:bookmarkStart w:name="z125" w:id="122"/>
    <w:p>
      <w:pPr>
        <w:spacing w:after="0"/>
        <w:ind w:left="0"/>
        <w:jc w:val="both"/>
      </w:pPr>
      <w:r>
        <w:rPr>
          <w:rFonts w:ascii="Times New Roman"/>
          <w:b w:val="false"/>
          <w:i w:val="false"/>
          <w:color w:val="000000"/>
          <w:sz w:val="28"/>
        </w:rPr>
        <w:t>
      66. Угловые указатели наименований улиц (аншлаги), устанавливаемые на пересечениях улиц (перекрестках), размещаются непосредственно на пересечении улиц (перекрестках) и устанавливаются на металлических опорах высотой не более 4 метров.</w:t>
      </w:r>
    </w:p>
    <w:bookmarkEnd w:id="122"/>
    <w:bookmarkStart w:name="z126" w:id="123"/>
    <w:p>
      <w:pPr>
        <w:spacing w:after="0"/>
        <w:ind w:left="0"/>
        <w:jc w:val="left"/>
      </w:pPr>
      <w:r>
        <w:rPr>
          <w:rFonts w:ascii="Times New Roman"/>
          <w:b/>
          <w:i w:val="false"/>
          <w:color w:val="000000"/>
        </w:rPr>
        <w:t xml:space="preserve"> 
Глава 7. Дополнительные требования</w:t>
      </w:r>
    </w:p>
    <w:bookmarkEnd w:id="123"/>
    <w:bookmarkStart w:name="z127" w:id="124"/>
    <w:p>
      <w:pPr>
        <w:spacing w:after="0"/>
        <w:ind w:left="0"/>
        <w:jc w:val="both"/>
      </w:pPr>
      <w:r>
        <w:rPr>
          <w:rFonts w:ascii="Times New Roman"/>
          <w:b w:val="false"/>
          <w:i w:val="false"/>
          <w:color w:val="000000"/>
          <w:sz w:val="28"/>
        </w:rPr>
        <w:t>
      67. Данные по присвоенным порядковым номерам земельным участкам, зданиям и сооружениям подлежат обязательной регистрации в информационной базе данных ГИС.</w:t>
      </w:r>
    </w:p>
    <w:bookmarkEnd w:id="124"/>
    <w:bookmarkStart w:name="z128" w:id="125"/>
    <w:p>
      <w:pPr>
        <w:spacing w:after="0"/>
        <w:ind w:left="0"/>
        <w:jc w:val="both"/>
      </w:pPr>
      <w:r>
        <w:rPr>
          <w:rFonts w:ascii="Times New Roman"/>
          <w:b w:val="false"/>
          <w:i w:val="false"/>
          <w:color w:val="000000"/>
          <w:sz w:val="28"/>
        </w:rPr>
        <w:t>
      68. Порядковые номера не присваиваются объектам временного назначения, хозяйственным постройкам, гаражам, находящимся в собственности физических лиц и (или) входящим в состав гаражных кооперативов, обществ, объектам инженерной инфраструктуры города, садовым и огородным участкам.</w:t>
      </w:r>
    </w:p>
    <w:bookmarkEnd w:id="125"/>
    <w:bookmarkStart w:name="z129" w:id="126"/>
    <w:p>
      <w:pPr>
        <w:spacing w:after="0"/>
        <w:ind w:left="0"/>
        <w:jc w:val="both"/>
      </w:pPr>
      <w:r>
        <w:rPr>
          <w:rFonts w:ascii="Times New Roman"/>
          <w:b w:val="false"/>
          <w:i w:val="false"/>
          <w:color w:val="000000"/>
          <w:sz w:val="28"/>
        </w:rPr>
        <w:t>
      69. Объекты временного назначения не имеют собственного порядкового номера, но справкой может уточняться их местоположение относительно рядом расположенного объекта с постоянным порядковым номером.</w:t>
      </w:r>
    </w:p>
    <w:bookmarkEnd w:id="126"/>
    <w:bookmarkStart w:name="z130" w:id="127"/>
    <w:p>
      <w:pPr>
        <w:spacing w:after="0"/>
        <w:ind w:left="0"/>
        <w:jc w:val="both"/>
      </w:pPr>
      <w:r>
        <w:rPr>
          <w:rFonts w:ascii="Times New Roman"/>
          <w:b w:val="false"/>
          <w:i w:val="false"/>
          <w:color w:val="000000"/>
          <w:sz w:val="28"/>
        </w:rPr>
        <w:t>
      70. Определение местоположения гаражей, входящих в состав гаражных кооперативов, обществ, садовых и дачных (огородных) участков, составляющих соответствующие садовые общества, устанавливается решением органа управления этих кооперативов, обществ, при этом каждому объекту присваивается индивидуальный номер. В случае отсутствия соответствующих органов управления присвоение индивидуальных номеров осуществляется органом архитектуры.</w:t>
      </w:r>
    </w:p>
    <w:bookmarkEnd w:id="127"/>
    <w:bookmarkStart w:name="z131" w:id="128"/>
    <w:p>
      <w:pPr>
        <w:spacing w:after="0"/>
        <w:ind w:left="0"/>
        <w:jc w:val="both"/>
      </w:pPr>
      <w:r>
        <w:rPr>
          <w:rFonts w:ascii="Times New Roman"/>
          <w:b w:val="false"/>
          <w:i w:val="false"/>
          <w:color w:val="000000"/>
          <w:sz w:val="28"/>
        </w:rPr>
        <w:t>
      71. При заполнении в документах данных о порядковых номерах объектов, подготавливаемых и выпускаемых организациями, запрещается произвольное написание порядковых номеров земельных участков, зданий и сооружений.</w:t>
      </w:r>
    </w:p>
    <w:bookmarkEnd w:id="128"/>
    <w:bookmarkStart w:name="z132" w:id="129"/>
    <w:p>
      <w:pPr>
        <w:spacing w:after="0"/>
        <w:ind w:left="0"/>
        <w:jc w:val="both"/>
      </w:pPr>
      <w:r>
        <w:rPr>
          <w:rFonts w:ascii="Times New Roman"/>
          <w:b w:val="false"/>
          <w:i w:val="false"/>
          <w:color w:val="000000"/>
          <w:sz w:val="28"/>
        </w:rPr>
        <w:t>
      72. Указатели, установленные на фасадах зданий и сооружений с нарушением требований настоящих Правил, подлежат демонтажу собственником (балансодержателем) здания (сооружения) либо лицом, его обслуживающим, а при его отсутствии - органом по наружной рекламе и оформлению.</w:t>
      </w:r>
    </w:p>
    <w:bookmarkEnd w:id="129"/>
    <w:p>
      <w:pPr>
        <w:spacing w:after="0"/>
        <w:ind w:left="0"/>
        <w:jc w:val="left"/>
      </w:pPr>
      <w:r>
        <w:rPr>
          <w:rFonts w:ascii="Times New Roman"/>
          <w:b/>
          <w:i w:val="false"/>
          <w:color w:val="000000"/>
        </w:rPr>
        <w:t xml:space="preserve"> Глава 8. Перечень необходимых документов</w:t>
      </w:r>
    </w:p>
    <w:p>
      <w:pPr>
        <w:spacing w:after="0"/>
        <w:ind w:left="0"/>
        <w:jc w:val="both"/>
      </w:pPr>
      <w:r>
        <w:rPr>
          <w:rFonts w:ascii="Times New Roman"/>
          <w:b w:val="false"/>
          <w:i w:val="false"/>
          <w:color w:val="000000"/>
          <w:sz w:val="28"/>
        </w:rPr>
        <w:t>      72-1. Лица, заинтересованные в присвоении или изменении адреса объекта недвижимости обращаются с заявлением в исполнительные органы по делам архитектуры районов и города Петропавловска.</w:t>
      </w:r>
      <w:r>
        <w:br/>
      </w:r>
      <w:r>
        <w:rPr>
          <w:rFonts w:ascii="Times New Roman"/>
          <w:b w:val="false"/>
          <w:i w:val="false"/>
          <w:color w:val="000000"/>
          <w:sz w:val="28"/>
        </w:rPr>
        <w:t>
      72-2. К заявлению для физических лиц прилагаются следующие документы: удостоверение личности (копия), свидетельство налогоплательщика (копия), правоудостоверяющие документы на земельный участок, здание, сооружение (нотариально заверенные копии), технический паспорт на строение, сооружение (копия), ситуационная схема расположения объекта (копия).</w:t>
      </w:r>
      <w:r>
        <w:br/>
      </w:r>
      <w:r>
        <w:rPr>
          <w:rFonts w:ascii="Times New Roman"/>
          <w:b w:val="false"/>
          <w:i w:val="false"/>
          <w:color w:val="000000"/>
          <w:sz w:val="28"/>
        </w:rPr>
        <w:t>
      72-3. К заявлению для юридических лиц прилагаются следующие документы: свидетельство регистрации юридического лица (копия), свидетельство налогоплательщика (копия), правоудостоверяющие документы на земельный участок, здание, сооружение (нотариально заверенные копии), технический паспорт на строение, сооружение (копия), ситуационная схема расположения объекта (копия).</w:t>
      </w:r>
      <w:r>
        <w:br/>
      </w:r>
      <w:r>
        <w:rPr>
          <w:rFonts w:ascii="Times New Roman"/>
          <w:b w:val="false"/>
          <w:i w:val="false"/>
          <w:color w:val="000000"/>
          <w:sz w:val="28"/>
        </w:rPr>
        <w:t>
      72-4. Сроки рассмотрения заявления не должны превышать 10 дней с момента подачи заявления.</w:t>
      </w:r>
    </w:p>
    <w:p>
      <w:pPr>
        <w:spacing w:after="0"/>
        <w:ind w:left="0"/>
        <w:jc w:val="both"/>
      </w:pPr>
      <w:r>
        <w:rPr>
          <w:rFonts w:ascii="Times New Roman"/>
          <w:b w:val="false"/>
          <w:i w:val="false"/>
          <w:color w:val="ff0000"/>
          <w:sz w:val="28"/>
        </w:rPr>
        <w:t xml:space="preserve">      Сноска. Раздел 1 дополнен главой 8 постановлением акимата Северо-Казахстанской области от 07.10.2009 </w:t>
      </w:r>
      <w:r>
        <w:rPr>
          <w:rFonts w:ascii="Times New Roman"/>
          <w:b w:val="false"/>
          <w:i w:val="false"/>
          <w:color w:val="ff0000"/>
          <w:sz w:val="28"/>
        </w:rPr>
        <w:t>N 251</w:t>
      </w:r>
    </w:p>
    <w:bookmarkStart w:name="z133" w:id="130"/>
    <w:p>
      <w:pPr>
        <w:spacing w:after="0"/>
        <w:ind w:left="0"/>
        <w:jc w:val="left"/>
      </w:pPr>
      <w:r>
        <w:rPr>
          <w:rFonts w:ascii="Times New Roman"/>
          <w:b/>
          <w:i w:val="false"/>
          <w:color w:val="000000"/>
        </w:rPr>
        <w:t xml:space="preserve"> 
Раздел 2. Заключительные положения</w:t>
      </w:r>
    </w:p>
    <w:bookmarkEnd w:id="130"/>
    <w:bookmarkStart w:name="z134" w:id="131"/>
    <w:p>
      <w:pPr>
        <w:spacing w:after="0"/>
        <w:ind w:left="0"/>
        <w:jc w:val="both"/>
      </w:pPr>
      <w:r>
        <w:rPr>
          <w:rFonts w:ascii="Times New Roman"/>
          <w:b w:val="false"/>
          <w:i w:val="false"/>
          <w:color w:val="000000"/>
          <w:sz w:val="28"/>
        </w:rPr>
        <w:t>
      73. Настоящие Правила обязательны для исполнения физическими и юридическими лицами независимо от формы собственности и ведомственной принадлежности.</w:t>
      </w:r>
    </w:p>
    <w:bookmarkEnd w:id="131"/>
    <w:bookmarkStart w:name="z135" w:id="132"/>
    <w:p>
      <w:pPr>
        <w:spacing w:after="0"/>
        <w:ind w:left="0"/>
        <w:jc w:val="both"/>
      </w:pPr>
      <w:r>
        <w:rPr>
          <w:rFonts w:ascii="Times New Roman"/>
          <w:b w:val="false"/>
          <w:i w:val="false"/>
          <w:color w:val="000000"/>
          <w:sz w:val="28"/>
        </w:rPr>
        <w:t>
      74. Отношения, не охватываемые Правилами, регулируются действующим законодательством Республики Казахстан.</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