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0fb7" w14:textId="c630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21 декабря 2006 года N 27/2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 ноября 2007 года N 3/2. Зарегистрировано Департаментом юстиции Северо-Казахстанской области 23 ноября 2007 года N 1658.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18.06.2010 г. N 26/15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115 Бюджетного кодекса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548-П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статьи 6 Закона Республики Казахстан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ХХVII сессии третьего созыва от 21 декабря 2006 года N 27/2 "Об областном бюджете на 2007 год", зарегистрированное в Региональном разделе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N 1634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29 декабря 2006 года и опубликованное 8 января 2007 года в газетах "Солтүстік Қазақстан", "Северный Казахстан" (с изменениями и дополнениями, внесенными решениями областного маслихата: от 17 января 2007 года N 28/2, зарегистрированное в Региональном разделе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N 1639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30 января 2007 года, опубликованное в газетах "Солтүстік Қазақстан" и "Северный Казахстан" 2 февраля 2007 года; от 10 апреля 2007 года N 29/4, зарегистрированное в Региональном разделе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N 1645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10 мая 2007 года, опубликованное в газетах "Солтүстік Қазақстан" 18 мая 2007 года, "Северный Казахстан" 21 мая 2007 года; от 11 июля 2007 года N 31/2, зарегистрированное в Региональном разделе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N 1651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15 августа 2007 года), опубликованное в газетах "Солтүстік Қазақстан" и "Северный Казахстан" 24 августа 2007 года,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"42 965 589" заменить цифрами "42 965 746";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"34 992 318" заменить цифрами "34 992 475";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"43 335 491" заменить цифрами "43 334 269";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"- 369 902" заменить цифрами "- 368 523";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"22 000" заменить цифрами "23 379";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"33 000" заменить цифрами "34 379";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"147 358" заменить цифрой "121 299";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"42 858" заменить цифрой "15 903";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"79 500" заменить цифрой "80 396";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"625 537" заменить цифрами "629 363".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 к указанному решению изложить в новой редакции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2007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III сессии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областного маслихата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2007 года N 3/2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Северо-Казахстанский областной бюджет на 2007 год </w:t>
      </w:r>
    </w:p>
    <w:bookmarkStart w:name="z2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91"/>
        <w:gridCol w:w="1320"/>
        <w:gridCol w:w="6351"/>
        <w:gridCol w:w="291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0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 Доходы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42 965 746 </w:t>
            </w:r>
          </w:p>
        </w:tc>
      </w:tr>
      <w:tr>
        <w:trPr>
          <w:trHeight w:val="30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7 819 978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7 362 560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7 362 560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457 418 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457 418 </w:t>
            </w:r>
          </w:p>
        </w:tc>
      </w:tr>
      <w:tr>
        <w:trPr>
          <w:trHeight w:val="30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153 293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15 280 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14 980 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15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136 547 </w:t>
            </w:r>
          </w:p>
        </w:tc>
      </w:tr>
      <w:tr>
        <w:trPr>
          <w:trHeight w:val="15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136 547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30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34 992 475 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230 912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230 912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116 821 </w:t>
            </w:r>
          </w:p>
        </w:tc>
      </w:tr>
      <w:tr>
        <w:trPr>
          <w:trHeight w:val="5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из районных (городских) бюджетов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114 091 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34 761 563 </w:t>
            </w:r>
          </w:p>
        </w:tc>
      </w:tr>
      <w:tr>
        <w:trPr>
          <w:trHeight w:val="28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34 761 563 </w:t>
            </w:r>
          </w:p>
        </w:tc>
      </w:tr>
    </w:tbl>
    <w:bookmarkEnd w:id="2"/>
    <w:bookmarkStart w:name="z3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247"/>
        <w:gridCol w:w="1"/>
        <w:gridCol w:w="545"/>
        <w:gridCol w:w="839"/>
        <w:gridCol w:w="6196"/>
        <w:gridCol w:w="301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43 334 269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848 482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27 658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27 658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359 995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359 995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367 399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63 774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28 389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270 386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93 430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93 430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78 390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78 390 </w:t>
            </w:r>
          </w:p>
        </w:tc>
      </w:tr>
      <w:tr>
        <w:trPr>
          <w:trHeight w:val="102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17 402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20 375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25 681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14 932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1 723 538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1 723 238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1 652 790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69 556 </w:t>
            </w:r>
          </w:p>
        </w:tc>
      </w:tr>
      <w:tr>
        <w:trPr>
          <w:trHeight w:val="5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7 746 201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22 251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22 251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53 097 </w:t>
            </w:r>
          </w:p>
        </w:tc>
      </w:tr>
      <w:tr>
        <w:trPr>
          <w:trHeight w:val="52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625 194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521 886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специализироанных организациях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103 308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4 904 721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65 525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658 755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10 681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19 313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233 004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67 322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558 550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487 208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75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42 505 </w:t>
            </w:r>
          </w:p>
        </w:tc>
      </w:tr>
      <w:tr>
        <w:trPr>
          <w:trHeight w:val="103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  среднего общего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242 315 </w:t>
            </w:r>
          </w:p>
        </w:tc>
      </w:tr>
      <w:tr>
        <w:trPr>
          <w:trHeight w:val="82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75 344 </w:t>
            </w:r>
          </w:p>
        </w:tc>
      </w:tr>
      <w:tr>
        <w:trPr>
          <w:trHeight w:val="97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921 081 </w:t>
            </w:r>
          </w:p>
        </w:tc>
      </w:tr>
      <w:tr>
        <w:trPr>
          <w:trHeight w:val="78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1 007 641 </w:t>
            </w:r>
          </w:p>
        </w:tc>
      </w:tr>
      <w:tr>
        <w:trPr>
          <w:trHeight w:val="105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51 044 </w:t>
            </w:r>
          </w:p>
        </w:tc>
      </w:tr>
      <w:tr>
        <w:trPr>
          <w:trHeight w:val="130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65 200 </w:t>
            </w:r>
          </w:p>
        </w:tc>
      </w:tr>
      <w:tr>
        <w:trPr>
          <w:trHeight w:val="10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133 173 </w:t>
            </w:r>
          </w:p>
        </w:tc>
      </w:tr>
      <w:tr>
        <w:trPr>
          <w:trHeight w:val="78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6 575 </w:t>
            </w:r>
          </w:p>
        </w:tc>
      </w:tr>
      <w:tr>
        <w:trPr>
          <w:trHeight w:val="103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17 806 </w:t>
            </w:r>
          </w:p>
        </w:tc>
      </w:tr>
      <w:tr>
        <w:trPr>
          <w:trHeight w:val="55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6 391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53 355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120 380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2 140 938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2 140 938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12 487 024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11 287 009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5 042 789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185 645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72 867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5 913 </w:t>
            </w:r>
          </w:p>
        </w:tc>
      </w:tr>
      <w:tr>
        <w:trPr>
          <w:trHeight w:val="5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7 199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1 562 900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3 274 391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57 950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222 481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26 889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341 107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11 647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14 352 </w:t>
            </w:r>
          </w:p>
        </w:tc>
      </w:tr>
      <w:tr>
        <w:trPr>
          <w:trHeight w:val="48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54 600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200 735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118 795 </w:t>
            </w:r>
          </w:p>
        </w:tc>
      </w:tr>
      <w:tr>
        <w:trPr>
          <w:trHeight w:val="102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26 574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603 783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258 933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239 113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5 017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100 720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596 232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588 690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1 463 551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1 052 983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52 413 </w:t>
            </w:r>
          </w:p>
        </w:tc>
      </w:tr>
      <w:tr>
        <w:trPr>
          <w:trHeight w:val="55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679 787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61 508 </w:t>
            </w:r>
          </w:p>
        </w:tc>
      </w:tr>
      <w:tr>
        <w:trPr>
          <w:trHeight w:val="127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1 838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221 000 </w:t>
            </w:r>
          </w:p>
        </w:tc>
      </w:tr>
      <w:tr>
        <w:trPr>
          <w:trHeight w:val="15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3 937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401 682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401 682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8 886 </w:t>
            </w:r>
          </w:p>
        </w:tc>
      </w:tr>
      <w:tr>
        <w:trPr>
          <w:trHeight w:val="25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8 886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1 078 980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1 058 500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33 500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3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1 097 732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80 903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72 425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251 928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19 188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12 994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219 746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482 659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24 872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45 118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77 796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227 051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51 322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56 500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220 529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52 404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157 620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14 126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12 634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34 608 </w:t>
            </w:r>
          </w:p>
        </w:tc>
      </w:tr>
      <w:tr>
        <w:trPr>
          <w:trHeight w:val="102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4 572 169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48 666 </w:t>
            </w:r>
          </w:p>
        </w:tc>
      </w:tr>
      <w:tr>
        <w:trPr>
          <w:trHeight w:val="52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19 231 </w:t>
            </w:r>
          </w:p>
        </w:tc>
      </w:tr>
      <w:tr>
        <w:trPr>
          <w:trHeight w:val="102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29 435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309 040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34 967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260 386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11 476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2 211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3 144 102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50 932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167 209 </w:t>
            </w:r>
          </w:p>
        </w:tc>
      </w:tr>
      <w:tr>
        <w:trPr>
          <w:trHeight w:val="79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4 518 </w:t>
            </w:r>
          </w:p>
        </w:tc>
      </w:tr>
      <w:tr>
        <w:trPr>
          <w:trHeight w:val="99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  стоимости услуг по подаче питьевой воды из особо важных группых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359 618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92 648 </w:t>
            </w:r>
          </w:p>
        </w:tc>
      </w:tr>
      <w:tr>
        <w:trPr>
          <w:trHeight w:val="127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товаро-материальных ценностей, необходимых для проведения весенне-полевых и уборочных работ и повышения урожайности и качества продукции растениеводства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2 264 000 </w:t>
            </w:r>
          </w:p>
        </w:tc>
      </w:tr>
      <w:tr>
        <w:trPr>
          <w:trHeight w:val="102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11 677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193 500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1 070 361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70 665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999 696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392 678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19 905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19 905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372 773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42 961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329 812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1 437 803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1 437 803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29 424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319 922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1 024 338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64 119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1 884 663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1 820 574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15 903 </w:t>
            </w:r>
          </w:p>
        </w:tc>
      </w:tr>
      <w:tr>
        <w:trPr>
          <w:trHeight w:val="84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127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1 696 497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80 396 </w:t>
            </w:r>
          </w:p>
        </w:tc>
      </w:tr>
      <w:tr>
        <w:trPr>
          <w:trHeight w:val="76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2 778 </w:t>
            </w:r>
          </w:p>
        </w:tc>
      </w:tr>
      <w:tr>
        <w:trPr>
          <w:trHeight w:val="31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18 130 </w:t>
            </w:r>
          </w:p>
        </w:tc>
      </w:tr>
      <w:tr>
        <w:trPr>
          <w:trHeight w:val="78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18 130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45 959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39 146 </w:t>
            </w:r>
          </w:p>
        </w:tc>
      </w:tr>
      <w:tr>
        <w:trPr>
          <w:trHeight w:val="51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6 813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8 523 058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8 523 058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8 209 795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313 263 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Операционное сальдо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-368 523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Чистое бюджетное кредитование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-602 000 </w:t>
            </w:r>
          </w:p>
        </w:tc>
      </w:tr>
      <w:tr>
        <w:trPr>
          <w:trHeight w:val="28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7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48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25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  тыс.тенге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Сальдо по операциям с финансовыми активами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23 379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34 379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34 379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34 379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 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34 379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15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Дефицит (профицит) бюджета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210 098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7). Финансирование дефицита 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-210 098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     тыс.тенге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</w:tbl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сессии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 ноября 2007 года N 3/2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 Перечень областных бюджетных программ развития на 2007 год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174"/>
        <w:gridCol w:w="906"/>
        <w:gridCol w:w="6144"/>
        <w:gridCol w:w="2910"/>
      </w:tblGrid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      тыс.тенге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6 357 763 </w:t>
            </w:r>
          </w:p>
        </w:tc>
      </w:tr>
      <w:tr>
        <w:trPr>
          <w:trHeight w:val="30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5 229 747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ПСД на завершение строительства административного здания ОВД г. Тайынша Тайыншинского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9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ПСД на завершение строительства административного здания ИВС в с.Кишкенеколь Уалихановского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2 140 938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2 140 938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2 140 938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1 741 057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государственным языком обучения на 400 мест в селе Пресновка Жамбылского 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276 653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селе Полтавка Аккайынского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221 918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с бассейном по улице Победы в  городе Петропавловске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казахским языком обучения на 1100 мест с оздоровительным комплексом в 19 микрорайоне города Петропавловска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650 570 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казахским языком обучения на 400 мест со спальным корпусом на 150 мест в селе Тимирязево Тимирязевского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441 916 </w:t>
            </w:r>
          </w:p>
        </w:tc>
      </w:tr>
      <w:tr>
        <w:trPr>
          <w:trHeight w:val="34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399 881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132 учащихся с. Карасай батыр Айыртауского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132 701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(спортивного зала) к средней школе № 3 в с. Смирново Аккайынского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44 063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основной школы на 90 мест с казахским языком обучения в с.Актас Есильского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в с.Хлеборобное района М.Жумабаева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с.Кондратовка Кызылжарского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на строительство средней школы на 90 мест в с. Буденное района Г.Мусрепова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 </w:t>
            </w:r>
          </w:p>
        </w:tc>
      </w:tr>
      <w:tr>
        <w:trPr>
          <w:trHeight w:val="52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и пересчет ПСД на строительство средней школы на 240 мест в с.Пески района им.Г.Мусрепова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школы-интерната с  казахским языком обучения на 400 мест со спальным корпусом на 200 мест в г.Мамлютка Мамлютского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с.Мичурино Тимирязевского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28 057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средней школы на 240 мест в с.Кириловка Айыртауского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школы на 80 мест в с.Береке Уалихановского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интерната на 360 мест для Казахско-турецкого лицея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реконструкцию школы в с.Сартомар района М.Жумабаева под пришкольный интернат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пересчет незавершенного объема работ по строительству детского сада на 320 мест с бассейном по ул.Победы в г.Петропавловске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596 232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596 232 </w:t>
            </w:r>
          </w:p>
        </w:tc>
      </w:tr>
      <w:tr>
        <w:trPr>
          <w:trHeight w:val="22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7 542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вивария при Центре санитарно-эпидемиологической  экспертизы в г.Петропавловске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7 542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588 690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536 281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больницы  на 100 коек с поликлиникой на 200 посещений в селе Талшик Акжарского района Северо-Казахстанской области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536 281 </w:t>
            </w:r>
          </w:p>
        </w:tc>
      </w:tr>
      <w:tr>
        <w:trPr>
          <w:trHeight w:val="31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52 409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прачечной центральной районной больницы в с.Кишкенеколь Уалихановского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21 755 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дополнительных помещений к зданию паталогоанатомического отделения на собственной территории по ул.Рижской, 102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27 054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врачебной амбулатории в 2008 году в с.Ленинское Аккайынского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врачебной амбулатории в 2008 году в с.Троицкое Жамбылского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врачебной амбулатории в 2008 году в с.Полтавка района М.Жумабаева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8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врачебной амбулатории в 2008 году в с.Макашевка Тайыншинского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4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медицинского пункта в 2008 году в с.Александровка Есильского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медицинского пункта в 2008 году в с.Новорыбинка Жамбылского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медицинского пунктав в 2008 году в с.Биксеит Мамлютского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медицинского пункта в 2008 году в с.Докучаево Тимирязевского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8 886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8 886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8 886 </w:t>
            </w:r>
          </w:p>
        </w:tc>
      </w:tr>
      <w:tr>
        <w:trPr>
          <w:trHeight w:val="28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8 886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котельной для Айыртауского психоневрологического дома-интерната в с. Саумалколь Айыртауского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8 886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1 058 500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1 058 500 </w:t>
            </w:r>
          </w:p>
        </w:tc>
      </w:tr>
      <w:tr>
        <w:trPr>
          <w:trHeight w:val="78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районам: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33 500 </w:t>
            </w:r>
          </w:p>
        </w:tc>
      </w:tr>
      <w:tr>
        <w:trPr>
          <w:trHeight w:val="30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центральной котельной (пуско-наладочные работы) в г.Тайынша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27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теплотрассы от центральной котельной в г.Тайынша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7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эстакады для переноса оборудования "Кателко"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34 608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34 608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34 608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бокса  по ул. Парковая,141 в г.Петропавловске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13 708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спортивно-оздоровительного комплекса МВД РК в г.Петропавловске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54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в 2008 году спортивного зала школы-интерната для одаренных в спорте детей в г.Петропавловске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в 2008 году административно-хозяйственного корпуса физкультурно-оздоровительного комплекса в г.Петропавловске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79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1 070 361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1 070 361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70 665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в с.Саумалколь Айыртауского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70 165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ПСД на реконструкцию в 2008 году очистных сооружений в с.Бишкуль Кызылжарского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ПСД на реконструкцию в 2008 году напорного коллектора в г.Сергеевка района Шал акына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999 696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Водовод "Водозабор - насосная станция 2 подъема в селе Чехово". Село Чехово Уалихановского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02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(2 очередь) СКО. Екатериновский участок подземных вод село Светлое, Матросово, Екатериновка, Чапаево, Сабит, Святодуховка, Зеленая Роща Жамбылского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03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Водовод "с.Чехово-с.Карашилык-с.Молодая Гвардия" с.Карашилык и с.Молодая Гвардия Уалихановского района СКО"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74 295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из подземных вод в с.Светлое Айыртауского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47 963 </w:t>
            </w:r>
          </w:p>
        </w:tc>
      </w:tr>
      <w:tr>
        <w:trPr>
          <w:trHeight w:val="31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с.Талшик Акжарского района СКО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56 934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разводящих сетей водопровода в с.Смирново Аккайынского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38 762 </w:t>
            </w:r>
          </w:p>
        </w:tc>
      </w:tr>
      <w:tr>
        <w:trPr>
          <w:trHeight w:val="3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(3 очередь)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с.Пресновка Жамбылского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водопровода в г.Булаево района М.Жумабаева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с.Бишкуль Кызылжарского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г.Мамлютка Мамлютского района СКО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88 565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с.Новоишимское района Г.Мусрепова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г.Сергеевка района Шал акына СКО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с.Талшик Акжарского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14 533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с.Енбек Есильского 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8 793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с.Александровка Есильского района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9 252 </w:t>
            </w:r>
          </w:p>
        </w:tc>
      </w:tr>
      <w:tr>
        <w:trPr>
          <w:trHeight w:val="28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с.Токаревка Мамлютского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12 386 </w:t>
            </w:r>
          </w:p>
        </w:tc>
      </w:tr>
      <w:tr>
        <w:trPr>
          <w:trHeight w:val="39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ст.Сулы Тимирязевского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130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Водовод "Месторождение "Ближний-с.Ленинградское" с.Ленинградское, повышение водообеспеченности сел Талшик, Даут, Совхозное, Ульгули, Кызылтуское, Кулыколь Акжарского района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101 939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319 922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319 922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319 922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КТ-1 "М-51-Петерфельд-Новокаменка-А-16" км 30,485-23,485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19 922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автомобильных дорог местного значения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19 922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1 128 016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620 637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7 109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36 010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577 518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10 681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487 208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83 465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403 743 </w:t>
            </w:r>
          </w:p>
        </w:tc>
      </w:tr>
      <w:tr>
        <w:trPr>
          <w:trHeight w:val="76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75 344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5 722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4 285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34 379 </w:t>
            </w:r>
          </w:p>
        </w:tc>
      </w:tr>
      <w:tr>
        <w:trPr>
          <w:trHeight w:val="2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34 379 </w:t>
            </w:r>
          </w:p>
        </w:tc>
      </w:tr>
      <w:tr>
        <w:trPr>
          <w:trHeight w:val="51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34 379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