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f950" w14:textId="8d4f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15 октября 2007 года N 239 "Об оказании социальной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декабря 2007 года N 290. Зарегистрировано Департаментом юстиции Северо-Казахстанской области 25 декабря 2007 года N 1660. Утратило силу - постановлением акимата Северо-Казахстанской области от 17 марта 2014 года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Северо-Казахстанской области от 17.03.2014 N 62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N 213 "О нормативных правовых актах"»акимат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15 октября 2007 года N 239 "Об оказании социальной помощи малообеспеченным гражданам" (зарегистрировано в Северо-Казахстанском региональном разделе реестра государственной регистрации 19 октября 2007 года за N 1655, опубликовано в газетах "Солтүстік Қазақстан" от 24 октября 2007 года, "Северный Казахстан" от 24 октября 2007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"50 процентов" заменить словом "одного";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"при очередном уточнении местных бюджетов"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Настоящее постановление вводится в действие с 1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