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83eb" w14:textId="56b8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области от 8 июня 2007 года N 18 "Об утверждении списка спецпредприятий на право получения субсидий, квоты спецпредприятиям и объемов субсидий на планируемые объемы реализуемой продукции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21 декабря 2007 года N 35. Зарегистрировано Департаментом юстиции Северо-Казахстанской области 25 декабря 2007 года N 1661.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N 148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марта 1998 года N 213 "О нормативных правовых актах" аким области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акима области от 8 июня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списка спецпредприятий на право получения субсидий, квоты спецпредприятиям и объемов субсидий на планируемые объемы реализуемой продукции на 2007 год" (зарегистрировано в Северо-Казахстанском региональном разделе реестра государственной регистрации 27 июня 2007 года за N 1648, опубликовано в газетах "Солтүстік Қазақстан"»от 23 июля 2007 года, "Северный Казахстан"»от 23 июля 2007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к указанному решению изложить в новой редакции согласно приложениям 1, 2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Контроль за исполнением настоящего решения возложить на заместителя акима области Ескендирова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Настоящее решение вводится в действие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2007 года N 35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2007 года N 18"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спецпредприятий на право получения субсидий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220"/>
        <w:gridCol w:w="3139"/>
        <w:gridCol w:w="526"/>
        <w:gridCol w:w="2567"/>
        <w:gridCol w:w="3051"/>
      </w:tblGrid>
      <w:tr>
        <w:trPr/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спецпредприятий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"Комек"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"Гусаковка"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"Константиновка 2004"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"АиК-Агро"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"Ак-Ниет-Север"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"Ахметжанов"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"Черкасское"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"Леонов"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"Опытная станция"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 Ильинское"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"Столыпинское"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"Авангард СКО"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"Ульгули"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"Куломзино"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"Возвышенское"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"Совет СК"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Иванов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"Родина"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"Союз"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КТ"Зенченко и К"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"СБИ-Агро-Ташкентка"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"Редин"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"Якорь-СК"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"Бишкульская птицефабрика"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"Фирма Алекри"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"Атай СК"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Мусрепова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"Неженка-Ерке"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ТОО"Тахтаброд-2"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"Чистопольский-2"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"Вест"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"Победа-Тайынша"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"Племзавод Алабота"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"Тайынша-Астык"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"Донецкое"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"Новый Труд" 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им.Горького 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"Баско"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2007 года N 35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2007 года N 18"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спецпредприятиям и объемов субсидий на планируемые объемы реализуемой продукции на 2007 год по Северо-Казахстанской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473"/>
        <w:gridCol w:w="1473"/>
        <w:gridCol w:w="1273"/>
        <w:gridCol w:w="1513"/>
        <w:gridCol w:w="1533"/>
        <w:gridCol w:w="1073"/>
        <w:gridCol w:w="1293"/>
        <w:gridCol w:w="1053"/>
        <w:gridCol w:w="1253"/>
      </w:tblGrid>
      <w:tr>
        <w:trPr>
          <w:trHeight w:val="6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Квоты и объемы субсидий за реализацию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птиц 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тонн, в убойном весе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тонн, в убойном весе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тонн, в убойном весе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"Комек"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4407,8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1302,3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"Гусаковка"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4572,4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"Константиновка 2004"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1650,4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"АиК-Агро"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2580,2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"Ак-Ниет-Север"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3784,1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1223,9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"Ахметжанов"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891,5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"Черкасское"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8186,3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"Леонов"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2913,5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"Опытная станция"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1127,3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 Ильинское"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свинина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518,1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"Столыпинское"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2431,2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"Авангард СКО"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2794,1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"Ульгули"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1456,4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"Куломзино"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1890,8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"Возвышенское"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"Совет СК"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1841,9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17313,7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Иванов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"Родина"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2304,9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"Союз"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КТ"Зенченко и К"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14770,7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"СБИ-Агро-Ташкентка"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34528,0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"Редин"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6387,5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"Якорь-СК"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9627,6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"Бишкульская птицефабрика"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птиц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4230,0 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"Фирма Алекри"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птиц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4700,0 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"Атай СК"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птиц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3290,0 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"Неженка-Ерке"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ТОО"Тахтаброд-2"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1133,0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"Чистопольский-2"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"Вест"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408,7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"Победа-Тайын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"Племзавод Алабота"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4103,7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"Тайынша-Астык"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9079,0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"Донецкое"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"Новый Труд"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709,5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им.Горького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1533,3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"Баско"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72879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птиц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субсидий 193 500,0 тыс. тенге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