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1995" w14:textId="a491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области от 23 февраля 2007 года N 9 "Об утверждении объемов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повышения урожайности и качества продукции растениеводства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26 декабря 2007 года N 36. Зарегистрировано Департаментом юстиции Северо-Казахстанской области 26 декабря 2007 года N 1662.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29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статьей 28 Закона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области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объемов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повышения урожайности и качества продукции растениеводства на 2007 год" (зарегистрировано в Северо-Казахстанском региональном разделе реестра государственной регистрации 15 марта 2007 года за N 1643, опубликовано в газетах "Солтүстік Қазақстан" от 19 марта 2007 года, "Северный Казахстан" от 19 марта 2007 года), с изменением, внесенным решением акима области от 10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>N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области от 23 февраля 2007 года N 9 "Об утверждении объемов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повышения урожайности и качества продукции растениеводства на 2007 год" (зарегистрировано в Северо-Казахстанском региональном разделе реестра государственной регистрации 4 сентября 2007 года за N 1653, опубликовано в газетах "Солтүстік Қазақстан" от 21 сентября 2007 года N 117, "Северный Казахстан" от 21 сентября 2007 года N 111),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2007 года N 36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2007 года N 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по районам объемов субсидий на удешевление стоимости горюче </w:t>
      </w:r>
      <w:r>
        <w:br/>
      </w:r>
      <w:r>
        <w:rPr>
          <w:rFonts w:ascii="Times New Roman"/>
          <w:b/>
          <w:i w:val="false"/>
          <w:color w:val="000000"/>
        </w:rPr>
        <w:t xml:space="preserve">
смазочных материалов и других товарно-материальных ценностей, необходимых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весенне-полевых и уборочных работ, повышения урожайности и качества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продукции растениеводства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1873"/>
        <w:gridCol w:w="2373"/>
        <w:gridCol w:w="2313"/>
        <w:gridCol w:w="2373"/>
      </w:tblGrid>
      <w:tr>
        <w:trPr>
          <w:trHeight w:val="315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Районы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субсидий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культурам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зерновые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404,6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363,7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