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21c4" w14:textId="55b2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внеочередной 7 сессии Петропавловского городского маслихата от 14 июля 2004 года N 9 "Об установлении ставок по отдельным видам платежей по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27 февраля 2007 года N 7. Зарегистрировано Управлением юстиции города Петропавловска Северо-Казахстанской области 10 апреля 2007 года N 13-1-67. Утратило силу - решением маслихата города Петропавловска Северо-Казахстанской области от 29 января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решением маслихата города Петропавловска Северо-Казахстанской области от 29.01.2010 г.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394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12 июня 2001 года, на основании письма Департамента юстиции Северо-Казахстанской области от 31 января 2007 года N 04-06-509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внеочередной 7 сессии Петропавловского городского маслихата от 14 июля 2004 года N 9 "Об установлении ставок по отдельным видам платежей по г. Петропавловску" (номер государственной регистрации 1331 от 18.08.04, "Добрый вечер" от 27.08.04, N 35)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Приложения 1, 3 к указанному решению изложить в новой редакции, согласно приложений 1, 3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Настоящее решение вводится в действие после регистрации в органах юстиции и по истечении десяти календарных дней после дня их первого официального опубликования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очередной 31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Петропавловского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2006 года N 7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дополнения и изменения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7 сессии Петропавловского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14 июля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 "Об установлении ставок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видам платежей по г. Петропавловску"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по г. Петропавловску для физических лиц,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3"/>
        <w:gridCol w:w="1833"/>
      </w:tblGrid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предпринимательской деятельности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день в % к МРП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газет и журналов, кроме стационарных точек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семян, а так же посадочного материала (саженцы, рассада), кроме стационарных точек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32,6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Реализация бахчевых культур, кроме стационарных точек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108,8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Оказание владельцам личных и арендованных  тракторов услуг по обработке земельных участков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1) Оказание владельцами личных и арендованных легковых (кроме маршрутного такси) автомобилей услуг по перевозке пассажиров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внутригородские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32,7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междугородные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32,7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Реализация живых цветов, выращенных на дачных и придомовых участках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</w:tr>
      <w:tr>
        <w:trPr>
          <w:trHeight w:val="9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Реализация продуктов подсобного сельского хозяйства садоводства, огородничества и дачных участков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очередной 31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Петропавловского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2006 года N 7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дополнения и изменения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7 сессии Петропавловского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14 июля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 "Об установлении ставок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видам платежей по г. Петропавловску"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Ставки фиксированного суммарного налога на отдельные виды деятельности по г. Петропавловску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3"/>
        <w:gridCol w:w="255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налогообложения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фиксирован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суммарного налога за 1 месяц в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стол, предназначенный для проведения азартных игр, в которых игровое заведение участвует через своих представителей как организатор и (или) наблюдатель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183,3МРП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(с 1 игроком)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 МРП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 (с 1 игроком)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Боулинг (кегельбан) - игровая дорожка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Картинг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МРП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лото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рулетка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20,8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(более 1 игрока)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 (более 1 игрока)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МРП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16.7 МРП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