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26a41" w14:textId="2126a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от 22 июня 2005 года N 603 "Об утверждении Положения о комиссии по предоставлению земельных участков в собственность или землепользование в городе Петропавловске"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11 марта 2007 года N 298. Зарегистрировано Управлением юстиции города Петропавловска Северо-Казахстанской области 12 апреля 2007 года N 13-1-68. Утратило силу постановлением от 25 июня 2007 года N 783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от 25.06.2007 N 783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статьи 43 </w:t>
      </w:r>
      <w:r>
        <w:rPr>
          <w:rFonts w:ascii="Times New Roman"/>
          <w:b w:val="false"/>
          <w:i w:val="false"/>
          <w:color w:val="000000"/>
          <w:sz w:val="28"/>
        </w:rPr>
        <w:t>Земельного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20.06.03 г. N 442-II Республики Казахстан, статьей 28 Закона Республики Казахстан от 24.03.98 г. </w:t>
      </w:r>
      <w:r>
        <w:rPr>
          <w:rFonts w:ascii="Times New Roman"/>
          <w:b w:val="false"/>
          <w:i w:val="false"/>
          <w:color w:val="000000"/>
          <w:sz w:val="28"/>
        </w:rPr>
        <w:t>N 213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нормативных правовых актах" Республики Казахстан в целях приведения в соответствие с действующим законодательством, на основании письма Департамента юстиции СКО от 26.02.07 г. N 04-06-5139, протеста прокурора от 27.02.07 г. N 07-23-07, акимат города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постановление акимата города от 22 июня 2005 года N 603 "Об утверждении Положения о комиссии по предоставлению земельных участков в собственность или землепользование в городе Петропавловске" (Зарегистрировано управлением юстиции г. Петропавловска Северо-Казахстанской области 03 августа 2005 года N 13-1-15)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9 подпункты 2, 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22 Главы 4 "Порядок рассмотрения материалов Комиссии" предложение "Заявление о предоставлении права на земельный участок рассматривается в срок до трех месяцев с момента его поступления"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