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5e9e" w14:textId="0ea5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29 сессии Петропавловского городского маслихата от 21 декабря 2006 года N 2 "О бюджете города Петропавловска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11 апреля 2007 года N 1. Зарегистрировано Управлением юстиции города Петропавловска Северо-Казахстанской области 10 мая 2007 года N 13-1-70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111, 116 Бюджетного кодекса Республики Казахстан от 24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548-П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решением сессии областного маслихата от 10 апреля 2007 года N 29/4 "О внесении изменений и дополнений в решение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27/2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2006 года "Об областном бюджете на 2007 год" внести в решение городского маслихата от 21 декабря 2006 года N 29/2 "О бюджете города Петропавловска на 2007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цифру "6474234" заменить цифрой "6677902";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"3291302" заменить цифрой "3373530";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"15639" заменить цифрой "16239";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"1588986" заменить цифрой "1684158";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"1578307" заменить цифрой "1603975";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"официальных"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цифру "6484148" заменить цифрой "6676816";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цифру "-9914" заменить цифрой "1086";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цифру "8000" заменить цифрой "19000";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"Установить, что доходы городского бюджета на 2007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физических лиц, индивидуальных предпринимателей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транспортные средства с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акцизов, кроме акцизов, зачисляемых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 за пользование земельными участками;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сборов за ведение предпринимательской и профессиональной деятельности, кроме сборов, зачисляемых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пошлины, кроме консульского сбора и государственных пошлин, зачисляемых в республиканский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6 цифру "5968" заменить цифрой "24968";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"4268" заменить цифрой "23268".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10 цифру "25883" заменить цифрой "33223".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10.1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"Установить, что в расходах городского бюджета на 2007 год по программе 464-008-100 "Социальная поддержка обучающихся и воспитанников организаций образования очной формы обучения. Льготный проезд на общественном транспорте (кроме такси) по решению местных представительных органов»предусмотрены ассигнования в сумме 4500 тыс. тенге на проезд школьников в общественном транспорте".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Приложение 1, 2, 4 к указанному решению изложить в новой редакции согласно приложению 1, 2, 4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от 11 апреля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 города Петропавловска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33"/>
        <w:gridCol w:w="753"/>
        <w:gridCol w:w="7153"/>
        <w:gridCol w:w="229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285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6 677 902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3 373 530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2 337 881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2 337 881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  на собственность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635 329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398 030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122 865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114 434 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334 489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181 598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75 378 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77 513 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65 831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65 831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16 239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10 429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9 633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5 810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1 684 158 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1 482 746 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1 482 746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201 412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200 512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1 603 975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1 603 975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1 603 975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833"/>
        <w:gridCol w:w="1373"/>
        <w:gridCol w:w="6673"/>
        <w:gridCol w:w="229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6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255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6 676 816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144 220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10 585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10 585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98 079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98 079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17 979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13 739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3 358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17 577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17 577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9 215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9 215 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9 215 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28 075 </w:t>
            </w:r>
          </w:p>
        </w:tc>
      </w:tr>
      <w:tr>
        <w:trPr>
          <w:trHeight w:val="8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28 075 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28 075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2 332 322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2 299 528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7 724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1 851 824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27 459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67 896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337 332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5 029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32 794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32 794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311 552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307 052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38 863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34 982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48 182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60 915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33 223 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военнослужащих внутренних войск и срочной службы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9 608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2 795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18 186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27 208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17 742 </w:t>
            </w:r>
          </w:p>
        </w:tc>
      </w:tr>
      <w:tr>
        <w:trPr>
          <w:trHeight w:val="10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соотвествии с индивидуальной программой реабилитации инвалида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14 610 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3 274 591 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2 689 031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1 282 738 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1 406 293 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585 560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40 520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173 847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241 765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9 823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119 605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137 776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4 353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4 353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82 207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6 614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 - досуговой работы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56 770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14 143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26 797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11 888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3 419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3 419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14 120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сторительная деятельность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8 046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8 046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8 046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222 235 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222 235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222 235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35 674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24 968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  органа  района (города областного значения) на неотложные затраты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23 268 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  органа  района (города областного значения) на исполнение обязательств по решениям судов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10 706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10 706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116 821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Операционное сальдо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1 086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Чистое бюджетное кредитование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255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Сальдо по операциям с финансовыми активами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Дефицит (профицит)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-592 000 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Финансирование дефицита (использование профицита)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-17 914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32 сессии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от 11 апреля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с разделением на бюджетные инвестиционные проекты и программы городского бюджета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13"/>
        <w:gridCol w:w="633"/>
        <w:gridCol w:w="973"/>
        <w:gridCol w:w="6933"/>
        <w:gridCol w:w="24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группа 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255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2 769 118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1 362 825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40 087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5 029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32 794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32 794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32 794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детского сада по улице Челюскина, 58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28 131 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здания детского сада "Балдырган"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1 330 </w:t>
            </w:r>
          </w:p>
        </w:tc>
      </w:tr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проектно-сметной документации по реконструкции здания детского сада "Колобок"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2 133 </w:t>
            </w:r>
          </w:p>
        </w:tc>
      </w:tr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ПСД для реконструкции детского сада по улице Сатпаева 21.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1 282 738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1 282 738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1 282 738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  трансфертов из республиканского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21 783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кредитов из республиканского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767 287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областного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20 668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5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1 406 293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1 406 293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1 406 293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1 406 293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370 151 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областного бюджета 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11 142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от 11 апреля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видов социальной помощи, предусмотренной по программе "Социальная помощь отдельным категориям нуждающихсяграждан по решениям местных представительных органов"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893"/>
        <w:gridCol w:w="1413"/>
      </w:tblGrid>
      <w:tr>
        <w:trPr/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9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инвалидам и участникам Великой Отечественной войны на услуги бань и парикмахерских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2042 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инвалидам и участникам Великой Отечественной войны на зубопротезирование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инвалидам и участникам Великой Отечественной войны на санаторно-курортное лечение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10125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выплата инвалидам и участникам Великой Отечественной войны в честь празднования Дня Победы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6304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проезд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питание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проезд малообеспеченных пенсионеров в дачный сезон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Почетным гражданам города Петропавловска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студентам из малообеспеченных семей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 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оплату обучения и выплату стипендий детям-сиротам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 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на авиатуры в город Астану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