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e9ae" w14:textId="00be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23 марта 2005 года N 215 "Об утверждении Правил предоствления социальной помощи на санаторно-курортное лечение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14 июня 2007 года N 751. Зарегистрировано Управлением юстиции города Петропавловска Северо-Казахстанской области 20 июля 2007 года N 13-1-78. Утратило силу - постановлением акимата города Петропавловска Северо-Казахстанской области от 16 апреля 2010 года N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Утратило силу - постановлением акимата города Петропавловска Северо-Казахстанской области от 16.04.2010 N 432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статьи 31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статьей 20 Закона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 акимат города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Петропавловска от 23 марта 2005 года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социальной помощи на санаторно-курортное лечение, отдельным категориям граждан" (г/р 1578, 6 мая 2005 года "Добрый вечер") с изменениями внесенными постановлением акимата города от 26 октября 2005 года </w:t>
      </w:r>
      <w:r>
        <w:rPr>
          <w:rFonts w:ascii="Times New Roman"/>
          <w:b w:val="false"/>
          <w:i w:val="false"/>
          <w:color w:val="000000"/>
          <w:sz w:val="28"/>
        </w:rPr>
        <w:t>N 1342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Петропавловска от 23 марта 2005 года N 215 "Об утверждении Правил предоставления социальной помощи на санаторно-курортное лечение, отдельным категориям граждан" (г/р N 13-1-28, 10 февраля 2006 года "Проспект СК" N 6), с изменениями внесенными в постановление акимата города от 22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N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Петропавловска от 23 марта 2005 года N 215 "Об утверждении Правил предоставления социальной помощи на санаторно-курортное лечение, отдельным категориям граждан" (г/р 13-1-64, 30 марта 2007 года "Проспект СК" N 13, 6 апреля 2007 года "Қызылжар нұры" N 14)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"на основании решения очередной одиннадцатой сессии Петропавловского городского маслихата от 24 декабря 2004 года N 2 "О бюджете города Петропавловска на 2005 года" (государственная регистрация N 1447 от 19.01.2005 г.; газета "Добрый вечер" от 28.01.2005 г.)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"Отделу занятости и социальных программ города Петропавловска (Кушталова Н.Н.)" заменить словами "Государственному учреждению "Отдел занятости и социальных программ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"Отделу финансов города Петропавловска (Дорофеева Г.И.)" заменить словами "Государственному учреждению "Отдел финансов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N 1,2 к Правилам предоставления социальной помощи на санаторно-курортное лечение, отдельным категориям граждан слова "отдела занятости и социальных программ г. Петропавловска Кушталовой Н.Н." заменить словами "государственного учреждения  "Отдел занятости и социальных программ г.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