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93e58" w14:textId="0793e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"Оформление документов на инвалидов для обеспечения их сурдо-тифлосредствами и обязательными гигиеническими средствами" государственным учреждением "Отдел занятости и социальных программ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11 декабря 2007 года N 1969. Зарегистрировано Управлением юстиции города Петропавловска Северо-Казахстанской области 11 января 2008 года N 13-1-92. Утратило силу - постановлением акимата города Петропавловска Северо-Казахстанской области от 17 июля 2009 года N 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Утратило силу - постановлением акимата города Петропавловска Северо-Казахстанской области от 17.07.2009 г. N 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1, 9-1, 15-1 Закона Республики Казахстан от 27 ноября 2000 года </w:t>
      </w:r>
      <w:r>
        <w:rPr>
          <w:rFonts w:ascii="Times New Roman"/>
          <w:b w:val="false"/>
          <w:i w:val="false"/>
          <w:color w:val="000000"/>
          <w:sz w:val="28"/>
        </w:rPr>
        <w:t>N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административных процедурах", постановлений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N 558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стандарта оказания государственной услуги",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N 561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реестра государственных услуг, оказываемых физическим и юридическим лицам", акимат города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"Оформление документов на инвалидов для обеспечения сурдо-тифлотехническими средствами и обязательными гигиеническими средствами" государственным учреждением "Отдел занятости и социальных программ города Петропавловска".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первого заместителя акима города Сарсембаева А.З.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со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Петропавловска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2007 года N 1969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Стандарт оказания государственной услуги </w:t>
      </w:r>
      <w:r>
        <w:rPr>
          <w:rFonts w:ascii="Times New Roman"/>
          <w:b/>
          <w:i w:val="false"/>
          <w:color w:val="000080"/>
          <w:sz w:val="28"/>
        </w:rPr>
        <w:t xml:space="preserve">"Оформление документов на инвалидов для обеспечения сурдо-тифлотехническими средствами и обязательными гигиеническими средствами"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Оформление документов на инвалидов для обеспечения сурдо-тифлотехническими средствами и обязательными гигиеническими средствами.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 - частично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пунктов 66, 84, 95 Правил обеспечения инвалидов протезно-ортопедической помощью и техническими вспомогательными (компенсаторными) средствами, утвержденных постановлением Правительства Республики Казахстан от 20 июля 2005 года N 754 "О некоторых вопросах реабилитации инвалидов":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"Лица, нуждающиеся в сурдотехнических средствах, подают заявления в городские, районные отделы занятости и социальных программ по местожительству".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"Инвалиды первой и второй группы, дети-инвалиды, нуждающиеся в тифлотехнических средствах, подают заявление в городские, районные отделы занятости и социальных программ по местожительству".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предоставляется Государственным учреждением "Отдел занятости и социальных программ города Петропавловск".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(результат) оказываемой государственной услуги - уведомление,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участникам и инвалидам Великой отечественной войны, а также лица, приравненные по льготам и гарантиям к инвалидам Великой Отечественной войны;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инвалидам первой, второй, третьей группы;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детям - инвалидам.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оказания государственной услуги - не позднее тридцати календарных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предоставлении инвалидам обязательных гигиенических средств принимается городским отделом занятости и социальных программ при наличии всех необходимых документов в течение десяти рабочих дней со дня приема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7 с изменениями, внесенными постановлением акимата города Петропавловска от 08.09.2008 </w:t>
      </w:r>
      <w:r>
        <w:rPr>
          <w:rFonts w:ascii="Times New Roman"/>
          <w:b w:val="false"/>
          <w:i w:val="false"/>
          <w:color w:val="000000"/>
          <w:sz w:val="28"/>
        </w:rPr>
        <w:t>N 1529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8.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Место размещения стандарта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"Отдел занятости и социальных программ города Петропавловска", адрес: Северо-Казахстанская область, город Петропавловск, улица Казахстанской правды, 35.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работы: с понедельника по пятницу, с 9.00 часов до 18.00 часов, перерыв с 13.00 часов до 14.00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Условия места предоставления услуги - зал ожидания, для людей с ограниченными возможностями - пандус, места для сидения.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12.Перечень необходимых документов для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бланк заявления;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участники Великой Отечественной войны - паспорт или удостоверение личности, удостоверение участника Великой Отечественной войны, индивидуальная программа реабилитации инвалида;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инвалиды Великой Отечественной войны - паспорт или удостоверение личности, удостоверение инвалида Великой Отечественной войны, индивидуальная программа реабилитации инвалида;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лица, приравненные по льготам и гарантиям к инвалидам Великой Отечественной войны - паспорт или удостоверение личности, пенсионное удостоверение с отметкой о праве на льготы, индивидуальная программа реабилитации инвалида;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дети-инвалиды - паспорт или удостоверение личности, несовершеннолетние - свидетельство о рождении, паспорт или удостоверение личности, одного из родителей (опекунов, попечителей), индивидуальная программа реабилитации инвалида;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инвалиды первой, второй, третей групп - паспорт или удостоверение личности,  пенсионное удостоверение, индивидуальная программа реабилитации инвалида;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инвалиды, нуждающиеся в обязательных гигиенических средствах - выписки из индивидуальной программы реабилитации инвалида; документа, удостоверяющего личность заявителя; дети-инвалиды - документа, удостоверяющего личность, несовершеннолетние - свидетельство о рождении ребенка и документа, удостоверяющего личность, одного из родителей (опекунов, попечителей); справка об инвалидности.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предоставляются в подлинниках и копиях для сверки, после чего подлинники документов возвращаются заявителю.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"Отдел занятости и социальных программ города Петропавловска", график работы и приема: с понедельника по пятницу: с 9.00 часов до 18.00 часов, перерыв с 13.00 часов до 14.00 часов, адрес: Северо-Казахстанская область, город Петропавловск, улица Казахстанской правды, 35, кабинеты N 10, N 11, N 12, телефоны: 34-45-70, 31-11-27.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12 в редакции постановления акимата города Петропавловска от 08.09.2008 </w:t>
      </w:r>
      <w:r>
        <w:rPr>
          <w:rFonts w:ascii="Times New Roman"/>
          <w:b w:val="false"/>
          <w:i w:val="false"/>
          <w:color w:val="000000"/>
          <w:sz w:val="28"/>
        </w:rPr>
        <w:t>N 1529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13. Все необходимые бланки заявлений находятся у специалиста приемной.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Документы, необходимые для получения государственной услуги сдаются в Государственное учреждение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кабинеты N11, N12 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После предъявления всех необходимых документов для получения государственной услуги, потребителю государственной услуги выдается талон с указанием даты принятия и срока исполнения.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Способ оказания услуги - личное посещение.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невозможности личного обращения инвалид может уполномочить других лиц на обращение с заявлением о предоставлении обязательных гигиенических средств на основании доверенности, не требующей нотариального удостоверения.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Конечный результат оказания услуги выдается по адресу: Северо-Казахстанская область, город Петропавловск, улица Казахстанской правды, 35, кабинеты N 11, N 12 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16 с изменениями, внесенными постановлением акимата города Петропавловска от 08.09.2008 </w:t>
      </w:r>
      <w:r>
        <w:rPr>
          <w:rFonts w:ascii="Times New Roman"/>
          <w:b w:val="false"/>
          <w:i w:val="false"/>
          <w:color w:val="000000"/>
          <w:sz w:val="28"/>
        </w:rPr>
        <w:t>N 1529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17. Основанием для приостановления оказания государственной услуги является предоставление заведомо ложных сведений и недостоверные сведения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Принципы работы, которым руководствуется государственный орган по отношению к потребителю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полной и подробной информации о порядке предоставления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вежливость, ответственность и профессионализм;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бесплатное получение заявления, установленного образца и прилагаемых к нему бланков;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уведомления о принятом решении, в случае отказа в уведомлении будут указаны причины отказа.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Результаты 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доступности, которые указаны в приложении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Порядок обжалования действия (бездействия) уполномоченных должностных лиц можно получить: Государственное учреждение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N24, телефон: 34-47-18, адрес электронной почты: gu_pavl@mail.online.kz.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начальнику или заместителю начальника государственного учреждения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N24, N28, телефоны: 34-47-18, 34-08-01, адрес электронной почты: gu_pavl@mail.online.kz;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вышестоящие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Документ, подтверждающий принятие жалобы и предусматривающий срок и место получения ответа на поданную жалобу: талон о принятии обращения, журнал регистрации обращений граждан. Место получения ответа на жалобу - Государственное учреждение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N24, телефон: 34-47-18, адрес электронной почты: gu_pavl@mail.online.kz.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Начальник государственного учреждения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24, телефон: 34-47-18, адрес электронной почты: gu_pavl@mail.online.kz.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начальника государственного учреждения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N28, телефон 34-08-01, адрес электронной почты: gu_pavl@mail.online.kz.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Информация для потребителя о дополнительных услугах - возможность оформление документов на участников Великой Отечественной войны и инвалидов для обеспечения сурдо-тифлотехническими средствами и обязательными гигиеническими средствами.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