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8fad" w14:textId="84c8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пенсионерам на проезд в городском транспорте в период дачного сезона с 1 мая по 30 сентября"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1965. Зарегистрировано Управлением юстиции города Петропавловска Северо-Казахстанской области 11 января 2008 года N 13-1-99.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 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социальной помощи пенсионерам на проезд в городском транспорте в период дачного сезона с 1 мая по 30 сентября"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пенсионерам на проезд </w:t>
      </w:r>
      <w:r>
        <w:rPr>
          <w:rFonts w:ascii="Times New Roman"/>
          <w:b/>
          <w:i w:val="false"/>
          <w:color w:val="000080"/>
          <w:sz w:val="28"/>
        </w:rPr>
        <w:t xml:space="preserve">в городском транспорте в период дачного сезона </w:t>
      </w:r>
      <w:r>
        <w:rPr>
          <w:rFonts w:ascii="Times New Roman"/>
          <w:b/>
          <w:i w:val="false"/>
          <w:color w:val="000080"/>
          <w:sz w:val="28"/>
        </w:rPr>
        <w:t xml:space="preserve">с 1 мая по 30 сентября"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и выплата социальной помощи отдельным категориям нуждающихся граждан по решениям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1 приложения N 1 Правил оказания малообеспеченным пенсионерам социальной помощи на проезд в городском транспорте в период дачного сезона с 1 мая по 30 сентября, утвержденных постановлением акимата города Петропавловска от 17 июня 2002 года N 98 (государственная регистрация N 683 от 27 июня 2002 года "Добрый вечер") с изменениями внесенными постановлением акимата города от 6 сентября 2002 года N 169 "О внесении изменений и дополнений в постановление акимата города от 17 июня 2002 года N 98 "Об утверждении Правил оказания социальной помощи отдельным категориям граждан" (государственная регистрация N 726 от 10 января 2003 года "Добрый вечер"), постановлением акимата горда от 4 мая 2003 года N 150 "О внесении изменений в постановление акимата города от 17 июня 2002 года N 98 "Об утверждении Правил оказания социальной помощи отдельным категориям граждан" (государственная регистрация N 940 от 13 июня 2003 года "Добрый вечер"), постановлением акимата города от 27 апреля 2005 года N 353 "О внесении изменений в некоторые постановления акимата города (государственная регистрация N 13-1-9 от 22 июля 2005 года "Добрый вечер" N 28), постановлением акимата города от 14 июля 2007 года N 756 "О внесении изменений в постановление акимата города Петропавловска" от 17 июля 2002 года N 98 "Об утверждении Правил оказания социальной помощи отдельным категориям граждан" (государственная регистрация N 13-1-76 от 20 июля 2007 года, 3 августа 2007 года "Проспект СК" N 31, 3 августа 2007 года "Қызылжар нұры" N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"Назначение социальной помощи малообеспеченным пенсионерам социальной помощи на проезд в городском транспорте в период дачного сезона" производится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пенсионерам - собственникам дач, получающим пенсию не более одиннадцати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пенсионное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 наличии дачного участка за подписью председателя городского общества садоводов;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сберегательная книжка, на счет которой зачисляется пенсия.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с изменениями, внесенными постановлением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заведомо ложных сведений 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получения социальной помощи  пенсионерам на проезд в городском транспорте в период дачного сезона с 1 мая по 30 сентября.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